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6989" w14:textId="2546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22 мая 2007 года № 183 "Об утверждении Правил аккредитации профессиональных организаций бухгалтеров и организаций по профессиональной сертификации бухгалтеров"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июля 2008 года № 350. Зарегистрирован в Министерстве юстиции Республики Казахстан 4 августа 2008 года № 5277. Утратил силу приказом Министра финансов Республики Казахстан от 23 декабря 2011 года № 653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23.12.2011 </w:t>
      </w:r>
      <w:r>
        <w:rPr>
          <w:rFonts w:ascii="Times New Roman"/>
          <w:b w:val="false"/>
          <w:i w:val="false"/>
          <w:color w:val="ff0000"/>
          <w:sz w:val="28"/>
        </w:rPr>
        <w:t>№ 653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11) пункта 5 статьи 20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февраля 2007 года "О бухгалтерском учете и финансовой отчетности",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22 мая 2007 года N 183 "Об утверждении Правил аккредитации профессиональных организаций бухгалтеров и организаций по профессиональной сертификации бухгалтеров (зарегистрирован в Реестре государственной регистрации нормативных правовых актов за N 4742, опубликован в газете "Юридическая газета" от 27 июля 2007 года N 114 (1317),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аккредитации профессиональных организаций бухгалтеров и организаций по профессиональной сертификации бухгалтеров,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Организации по сертификации для проведения их аккредитации представляют в уполномоченный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приложению 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копии учредительных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устава, в котором одним их основных видов деятельности предусматривается деятельность в качестве организации по профессиональной сертификации бухгалтеров;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присвоении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структуре, наличии рабочих органов организации по сертификации по форме согласно приложению 4 к настоящим Правилам, наличии материально-технического оснащения по форме согласно приложению 4-1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подтверждающие наличие независимой экзаменационной системы от обучения по дисциплинам, указанным в настоящем подпункте,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утвержденное положение о порядке организации и проведения экзаменов по сертификации профессионального бухгалтера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структуры экзаменационных модулей, содержащих тестовые вопросы и ситуационные задачи;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продолжительности экзаменов по дисциплинам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сроков проведения проверок работ кандидатов в профессиональные бухгалтера;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получения кандидатом положительного результата по дисциплине "Бухгалтерский учет в соответствии с международными стандартами финансовой отчетности", который будет признаваться действительным только в течение трех последующих лет с даты утверждения результата, по дисциплинам "Налоги и налогообложение" и "Гражданское право" - в течение пяти последующих лет с даты утверждения результата;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прохождения повторного полного обучения при получении отрицательного результата по отдельным дисциплинам более трех раз подряд в течение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прав, обязанностей и ответственности кандидатов в профессиональные бухгалтера;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утвержденное положение об экзаменационной комиссии (далее - комиссия) с указанием прав, обязанностей и ответственности председателя комиссии, ее членов, независимых наблюдателей, и ее состав согласно приложению 4-2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утвержденное положение об апелляционной комиссии (совете) с указанием ее состава, срока подачи жалоб и порядка проведения досудебного рассмотрения жалоб по результатам экзаменов с установлением сроков рассмотрения, формы жалобы и решения комиссии (совета);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преподавателях согласно приложению 4-3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утвержденные программы по сертификации очной формы обучения кандидатов, необходимые для сдачи экзаменов, согласно требованиям приложения 4-4 к настоящим Правилам, включающим следующие дисциплины: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"Бухгалтерский учет в соответствии с международными стандартами финансовой отчетности",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"Налоги и налогообложение",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"Гражданское право";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график проведения экзаменов по дисциплинам на трехлетний период. Проведение экзаменов осуществляется с учетом требования пункта 10-2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включающие обзор законодательства Республики Казахстан о бухгалтерском учете и финансовой отчетности и подтверждающие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экзаменационных модулей по дисциплине "Бухгалтерский учет в соответствии с международными стандартами финансовой отчетности", содержащие не менее 200 тестовых вопросов и 100 задач, не менее одной задачи по каждому МСФО согласно перечню тем по приложению 4-5 к настоящим Правилам, по дисциплинам "Налоги и налогообложение" и "Гражданское право" - не менее 500 тестовых вопросов и 100 задач в соответствии с перечнем тем согласно приложениям 4-6 и 4-7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обновления экзаменационных модулей и программ по сертификации в случае изменения международных стандартов финансовой отчетности и/или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утвержденных материалов по программе сертификации кандидатов в профессиональные бухгалтеры для издания и распространения, включающие обзорный курс лекции и практический курс (задачник);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проект сертификата профессионального бухгалтера согласно приложению 7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перечисленные в подпунктах 3) - 7) предоставляются на бумажных и электронных носителях.";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"неправомерное, с нарушением авторских и смежных прав, использование экзаменационных модулей по сертификации в целом и в разрезе дисциплин";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4-1, 4-2, 10-1, 10-2 и 10-3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Профессиональные организации и организации по сертификации в случае принятия (выбытия, исключения) членов экзаменационной комиссии уведомляют в течение 15 рабочих дней об этих изменениях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4-2. Профессиональные организации и организации по сертификации в целях продолжения осуществления своей деятельности предоставляют в уполномоченный орган за 3 месяца до окончания срока действия свидетельства об аккредитации документы, в порядке установленном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10-1. По истечении шести месяцев с момента выдачи свидетельства об аккредитации организация по сертификации представляет соглашение о взаимодействии с одной или несколькими профессиональными организациями, включающее в том числе следующее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членов профессиональной организации при обновлении экзаменационных модулей и программ по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членов профессиональной организации в экзаменационном процессе, в том числе в составе экзаменационной комиссии, в наблюдателях;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членов профессиональной организации в составе апелляционной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10-2. Сертификация кандидатов в профессиональные бухгалтеры осуществляется организацией по сертификации с момента заключения соглашения с одной или несколькими профессиональными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10-3. Тестовые вопросы и ситуационные задачи размещаются в периодических печатных изданиях и/или на web-сайте организации по сертификации с периодическим их обновлением.";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4-1, 4-2, 4-3, 4-4, 4-5, 4-6, 4-7, 7 согласно приложениям 1, 2, 3, 4, 5, 6, 7, 8 к настоящему приказу;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"Руководитель профессиональной организации бухгалтеров" заменить словами "Руководитель (уполномоченное лицо)";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"Руководитель организации по профессиональной сертификации бухгалтеров" заменить словами "Руководитель (уполномоченное лицо)".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развития бухгалтерского учета, аудиторской деятельности и финансового контроля Министерства финансов Республики Казахстан (Сулейманов А.У.)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Жамишев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2008 года N 350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4-1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 и организаций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бухгалтеров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материально-технического оснащения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(структурного подразделения организации) по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Помещения для лекционных и семинарских занятий укомплектовываются специализированной мебелью и техническими средствами обучения, используемыми для демонстраций иллюстративных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определяется из расчета одной лекционной аудитории на поток слушателей (число потоков устанавливается организацией, исходя из численности слушателей и специфики проведения занятий) и одной аудитории для семинарских занятий на учебную группу.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(структурное подразделение организации) по сертификации укомплектовывается типовым оборудованием, указанным в приведенной таблице, или оборудованием, аналогичным по функциональному назначению и техническим параметрам.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453"/>
        <w:gridCol w:w="2473"/>
        <w:gridCol w:w="2253"/>
        <w:gridCol w:w="2273"/>
      </w:tblGrid>
      <w:tr>
        <w:trPr>
          <w:trHeight w:val="8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слушателя,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(кв. м/шт.)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5=3*4 </w:t>
            </w:r>
          </w:p>
        </w:tc>
      </w:tr>
      <w:tr>
        <w:trPr>
          <w:trHeight w:val="4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Учебные аудитории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оснащенные: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Экран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экрана и проектора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оргсредствами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 аудиторная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написания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мелом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фломастером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Стойка-кафедра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лектора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для лектора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аудиторный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аудиторный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Учебные аудитории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занятий на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оснащенные: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Экран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Проектор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задачами) 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оргсредствами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 аудиторная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написания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фломастером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Стойка-кафедра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аудиторный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аудиторный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организации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                    ________________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2008 года N 350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4-2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 и организаций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бухгалтеров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Состав экзаменационной комиссии*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1953"/>
        <w:gridCol w:w="1853"/>
        <w:gridCol w:w="1873"/>
        <w:gridCol w:w="2873"/>
        <w:gridCol w:w="3253"/>
      </w:tblGrid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адрес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и/или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и/или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5 лет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последних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(период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лет)**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выдан,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выдачи, номер)**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комиссии*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Секретарь***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не менее пяти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нотариально заверенная копия трудовой книжки и/или договора с отметкой работодателя о дате и основании его прекращения, подтверждающие стаж работы; нотариально заверенная копия диплома и/или сертификата и/или свидетельства, подтверждающие профессиональные знания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*** без права голоса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организации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                   ________________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2008 года N 350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4-3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 и организаций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бухгалтеров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Сведения о преподавателях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673"/>
        <w:gridCol w:w="2253"/>
        <w:gridCol w:w="1293"/>
        <w:gridCol w:w="1093"/>
        <w:gridCol w:w="1273"/>
        <w:gridCol w:w="2073"/>
        <w:gridCol w:w="1973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вание, 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выдан,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адрес 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организации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                   ________________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2008 года N 350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4-4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 и организаций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бухгалтеров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сертификации бухгалтеров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руководителя)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Программа обучения по экзаменационной дисциплине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дисциплины)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Автор (ы) программы экзаменационной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 и задачи.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Содержание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вводная часть;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темы*: структура и содержание;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использованная литература;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перечень раздаточного материала.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Тематический расчет часов: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513"/>
        <w:gridCol w:w="1253"/>
        <w:gridCol w:w="1653"/>
        <w:gridCol w:w="2273"/>
        <w:gridCol w:w="2113"/>
        <w:gridCol w:w="209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Тема N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(часы)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(часы)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академ. 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 3 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4)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ч.)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Тема 1.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Тема 2.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т.д.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автора (ов) программы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темы по дисциплинам "Бухгалтерский учет в соответствии с международными стандартами финансовой отчетности", "Гражданское право", "Налоги и налогообложение" согласно приложениям 4-5, 4-6 и 4-7 к Правилам аккредитации профессиональных организаций бухгалтеров и организаций по профессиональной сертификации бухгалтеров.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2008 года N 350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4-5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 и организаций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бухгалтеров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Перечень* тем по дисциплине "Бухгалтерский учет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 международными стандартами финансовой отчетности"**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073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"Представление финансовой отчетности"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"Запасы"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"Отчеты о движении денежных средств"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"Учетная политика, изменения в бухгалтерских оценках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ошибки"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"События после отчетной даты"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"Договоры на строительство"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"Налоги на прибыль"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"Основные средства"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"Аренда"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"Выручка"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"Вознаграждения работникам."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"Учет государственных субсидий и раскрытие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государственной помощи"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"Влияние изменений обменных курсов валют"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"Затраты по займам"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"Раскрытие информации о связанных сторонах"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"Учет и отчетность по пенсионным планам"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"Консолидированная и отдельная финансовая отчетность"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"Инвестиции в ассоциированные предприятия"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"Финансовая отчетность в гиперинфляционной экономике"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"Участие в совместном предпринимательстве"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"Финансовые инструменты: представление информации"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"Прибыль на акцию"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"Промежуточная финансовая отчетность"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"Обесценение активов"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"Оценочные резервы, условные обязательства и условные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"Нематериальные активы"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"Финансовые инструменты: признание и измерение"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"Инвестиционное имущество"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(IAS) 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"Сельское хозяйство"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(IFRS)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"Первое применение международных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отчетности"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(IFRS)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"Платеж, основанный на акциях"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(IFRS)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"Объединения бизнеса"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(IFRS)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"Договоры страхования"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(IFRS)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"Долгосрочные активы, предназначенные для продажи,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прекращенная деятельность"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(IFRS)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"Разведка и оценка запасов полезных ископаемых"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(IFRS)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"Финансовые инструменты: раскрытие информации" 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стандарт финансовой отчетности (IFRS)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"Операционные сегменты"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периодически обновляется уполномоченным органом,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проверка знаний по данной дисциплине проводится путем трехчасового письменного экзамена, который состоит из пяти вопросов, включающие расчетные и дискуссионные части. Вопрос по подготовке консолидированной финансовой отчетности группы является обязательным.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части вопросов составляются с целью определения понимания кандидата в профессиональные бухгалтера принципов подготовки отчетности, ключевые элементы стандартов МСФО.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2008 года N 350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4-6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 и организаций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бухгалтеров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тем по дисциплине "Налоги и налогообложение"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Тема 1. Система налогов и других обязательных платежей в бюджет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2. Субъекты налоговых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3. Налоговое обязательство и его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4. Налоговый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5. Нарушение налогового законодательства и ответственность за их совершение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6. Корпоративный подоходный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7. Индивидуальный подоходный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8. Налог на добавленную стоимость (НДС)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9. Акцизы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10. Рентный налог на экспортируемую сырую нефть, газовый конденсат.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11. Налоги и специальные платежи недропользователей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12. Социальный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13. Земельный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14. Налог на транспортные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15. Налог на имущество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16. Налог на игорный бизнес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17. Сборы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18.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19. Государственная пошлина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20. Таможенные платежи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21. Пенсионное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2008 года N 350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4-7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 и организаций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бухгалтеров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тем по дисциплине "Гражданское право"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2. Субъекты гражданских правоотношений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3. Организационно-правовые формы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4. Объекты гражданских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5.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6. Представительство. Доверенность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7. Сроки в гражданском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8. Право собственности и иные вещные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9.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10. Договор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11. Правовое регулирование трудовых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12. Интеллектуальная собственность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13. Банковское дело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Тема 14. Страхование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2008 года N 350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 и организаций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бухгалтеров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Наименование (логотип) аккредитованной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организации по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сертификации бухгалтеров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Сертификат N___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профессионального бухгалтера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об аккредитации организации по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сертификации бухгалтеров выдано Министерством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Казахстан N _____ от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Настоящий сертификат профессионального бухгалтера выдан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(дата)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г-ну (г-же)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(ФИО)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экзаменационной комиссии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(ФИО)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организации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сертификации бухгалтеров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(ФИО)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наименование города".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