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eb64" w14:textId="bf9e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энергетики и минеральных ресурсов Республики Казахстан от 2 февраля 2006 года N 43 "Об утверждении Инструкции по выдаче разрешения на сжигание попутного и природного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и минеральных ресурсов Республики Казахстан от 1 августа 2008 года N 216. Зарегистрирован в Министерстве юстиции Республики Казахстан 12 августа 2008 года N 5282. Утратил силу приказом И.о. Министра нефти и газа Республики Казахстан от 24 декабря 2010 года №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нефти и газа РК  от 24.12.2010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энергетики и минеральных ресурсов Республики Казахстан от 2 февраля 2006 года N 43 "Об утверждении Инструкции по выдаче разрешения на сжигание попутного и природного газа" (зарегистрированный в Реестре государственной регистрации нормативных правовых актов Республики Казахстан за N 4105, опубликованный в газете "Юридическая газета" от 7 апреля 2006 года N 61-62 (1041-1042), следующие дополнения: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выдаче разрешения на сжигание попутного и природного газа, утвержденной указанным приказом: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после слов "опытно-промышленной" дополнить словами "и промышленной";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указанной Инструкции: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дополнить словами ", за исключением технологически неизбежного объема сжигания, установленного для каждого конкретного месторождения на основе технологических расчетов, представленных в Программах по утилизации попутного и (или) природного газа";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"создается" дополнить словом "межведомственная";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"Межведомственная рабочая группа рассматривает, утверждает Программы по утилизации попутного и (или) природного газа, а также дополнения и изменения к ним, в технологической части мероприятий, графики и сроки реализации, состав, которой утверждается в установленном законодательством порядке";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абзаца пятого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"внедрение мероприятий по обеспечению достоверного учета сжигаемого газа на факелах".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Б. Акчулаков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Согласован:               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охраны        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окружающей среды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Н. Искаков         ________________ А. Сабдалин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августа 2008 г.               1 августа 2008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