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c1ce" w14:textId="a04c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в Павлодарский юридический колледж
Комитета уголовно-исполнительной системы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июня 2008 года № 379. Зарегистрирован в Министерстве юстиции Республики Казахстан 15 августа 2008 года № 5284. Утратил силу приказом Министра внутренних дел Республики Казахстан от 22 февраля 2012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22.02.2012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урегулирования порядка приема в Павлодарский юридический колледж Комитета уголовно-исполнительной системы Министерства юстиции Республики Казахстан (далее - Комитет УИС),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Министерства образования и науки Республики Казахстан от 21 мая 2008 года N 289 "О внесении изменений и дополнений в приказ Министра образования и науки Республики Казахстан от 29 ноября 2007 года N 587 "Об утверждении Типовых правил приема на обучение в организации образования, реализующие профессиональные учебные программы технического и профессионального образования", руководствуясь подпунктом 3) пункта 2 статьи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приема в Павлодарский юридический колледж Комитета УИС.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УИС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3. Балиева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2008 года N 379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приема в Павлодарский юридический колледж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уголовно-исполнительной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юстиции Республики Казахстан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приема на обучение в Павлодарский юридический колледж Комитета уголовно-исполнительной системы Министерства юстиции Республики Казахстан (далее - Колледж).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приема в Колледж (далее - Правила) разработаны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юстиции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21 мая 2008 года N 289 "О внесении изменений и дополнений в приказ Министра образования и науки Республики Казахстан от 29 ноября 2007 года N 587 "Об утверждении Типовых правил приема на обучение в организации образования, реализующих профессиональные учебные программы технического и профессионального образования",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марта 2008 года N 296 "Об установлении квоты приема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образования".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Колледж принимаются граждане Республики Казахстан, имеющие среднее общее образование, техническое и профессиональное (начальное профессиональное и среднее профессиональное), годные по состоянию здоровья к прохождению службы в органах уголовно-исполнительной системы. 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Правила приема в Колледж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Колледж проводит набор по специальности 0202000 "Правоохранительная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и.о. Министра юстиции РК от 28.07.2010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в Колледж осуществляется по заявлению граждан на конкурсной основе по результатам баллов вступительных экзаменов или указанным в сертификате единого национального тестирования, с учетом отбора по медицинским, физическим, психофизиологическим показаниям в соответствии с утвержденным планом приема. В Колледже для приема заявлений граждан на обучение, проведения вступительных экзаменов и зачисления в состав обучающихся создается приемная комиссия, которая начинает свою работу не позже 1 июня. Состав приемной комиссии назначается приказом Комитета уголовно-исполнительной системы Министерства юстиции Республики Казахстан (далее – Комитет УИС).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предоставившие сертификат комплексного тестирования (выпускники прошлых лет, участвовавшие в комплексном тестировании в текущем году для поступления в высшие учебные заведения) или сертификат о результатах единого национального тестирования (далее - ЕНТ) (выпускники общего среднего образования текущего года, участвовавшие в едином национальном тестировании), освобождаются от вступительных экзаменов и допускаются к конкурсу.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и.о. Министра юстиции РК от 28.07.2010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заявлений граждан на обучение в колледж осуществляется комплектующими органами Департамента Комитета уголовно-исполнительной системы по областям. Вступительные экзамены в форме тестирования проводятся в сроки, согласно расписания, утвержденного начальником Колледжа по согласованию с Комитетом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и.о. Министра юстиции РК от 28.07.2010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граждан, поступающих на обучение по образовательным учебным программам профессионального образования, предусматривающим подготовку специалистов среднего звена, вступительные экзамены проводятся: на очную форму обучения с 1 августа по 28 августа, на заочную форму обучения с 1 августа по 25 сентября.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проводятся: в форме комплексного тестирования по 3 предметам в объеме учебных программ среднего общего образования по специальности 0202000 "Правоохранительная деятельность": всемирная история, история Казахстана, казахский язык или русский язык. Профилирующим предметом является "Всемирная история". Тестирование (количество тестовых заданий (вопросов) по каждому предмету определяется в соответствии с количеством вопросов по предметам ЕНТ, установленном уполномоченным государственным органом в области образования; правильный ответ на каждое тестовое задание оценивается 1 баллом; на тестирование по трем предметам отводится 2 часа 15 минут; коды правильных ответов вывешиваются сразу после окончания тестирования; результаты тестирования объявляются в день его проведения).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по желанию абитуриентов на казахском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и.о. Министра юстиции РК от 28.07.2010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 допускаются к зачислению в состав курсантов граждане, набравшие по сумме менее 30 баллов.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Зачисление в Колледж производится на открытом заседании приемной комиссии по результатам комплексного тестирования или государственного сертификата, с учетом результатов сдачи нормативов по физической подготовке, раздельно по языкам обучения.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конкурса на зачисление в состав обучающихся по государственному заказу на подготовку кадров с техническим и профессиональным образованием преимущество имеют: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награжденные знаком "Алтын белгі";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победители международных олимпиад и научных соревнований по общеобразовательным предметам (награжденные дипломами первой, второй и третьей степеней), республиканских и международных конкурсов исполнителей и спортивных соревнований (награжденные дипломами первой, второй и третьей степеней) последних трех лет, перечень которых определяется уполномоченным органом в области образования, а также победители республиканских олимпиад и научных соревнований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одинаковых показателей преимущественное право на зачисление имеют (при наличии подтверждающих документов): дети-сироты и дети, оставшиеся без попечения родителей; лица, имеющие документы об образовании (свидетельства, аттестаты и дипломы) с отличием; дети сотрудников правоохранительных органов, погибших или получивших инвалидность при исполнении служебных обязанностей; лица, имеющие наиболее высокий балл по профильному предмету.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обеспечения соблюдения единых требований и разрешения спорных вопросов при оценке тестовых заданий (вопросов), защиты прав поступающих в учебном заведении создается апелляционная комиссия. Состав апелляционной комиссии назначается приказом Комитета УИС в количестве не более 5 человек. В состав комиссии, как правило, входят по одному представителю от предметных комиссий. Гражданин, не согласный с результатами тестирования, имеет право на апелляцию.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Апелляция подается в приемную комиссию в течение суток после объявления результатов тестирования и рассматривается в этот срок апелляционной комиссией с участием заявителя.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Пересдача тестирования или вступительного экзамена по предметам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приказом и.о. Министра юстиции РК от 28.07.2010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Зачисление граждан на обучение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профессиональной учебной программы профессионального образования.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при зачислении проводится: на основе баллов сертификатов ЕНТ, выданных по результатам единого национального тестирования текущего года; на основе баллов сертификатов, выданных по результатам вступительных экзаменов, проведенных в форме комплексного тестирования для поступления в высшие учебные заведения Республики Казахстан; на основе баллов, полученных по результатам комплексного тестирования, проведенных в колледже; результатов отбора по физическим показаниям.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Зачисление в Колледж производится на открытом заседании приемной комиссии, которое оформляется приказом начальника Колледжа. Выписка из приказа является основанием для откомандирования лиц, принятых на обучение с отрывом от службы, предоставления отпусков, поступившим на заочное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приказом и.о. Министра юстиции РК от 28.07.2010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Занятия в Колледже начинаются в сроки, установленные учебным планом и графиком учебного процесса.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Колледж представляет в Комитет УИС информацию по организации и проведению приема по установленным формам и в установленные сроки, а также копии приказов о зачислении обучающихся для представления в Центральный исполнительный орган Республики Казахстан в области образования в десятидневный срок. 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Правила отбора по физическим показаниям в Колледж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проведения качественного отбора абитуриентов по физическим показаниям по согласованию с Комитетом УИС создается специальная комиссия. Состав комиссии утверждается приказом начальника Колледжа.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приказом и.о. Министра юстиции РК от 28.07.2010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Отбор по физическим показаниям включает в себя выполнение абитуриентами следующих видов спортивных упражнений: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 на 100 метров (юноши, девушки);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 (кросс) на 1000 метров (девушки);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 (кросс) на 3000 метров (юноши);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подтягивание на высокой перекладине (юноши);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туловища из положения, лежа на спине (девушки).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Условия выполнения спортивных упражнений: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 на 100, 1000, 3000 метров проводится на беговой дорожке стадиона или на любой ровной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подтягивание на высокой перекладине выполняется из исходного положения вис хватом сверху, не касаясь ногами пола (земли). Упражнение считается выполненным при пересечении подбородка грифа перекладины. Не разрешается отдыхать (останавливаться) в положении виса более 5 секунд и начинать подтягивания с раскачивания;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туловища выполняется из положения лежа на спине, ноги согнуты в коленях под углом 90 градусов, кисти рук на плечах, стопы удерживаются партнером.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Оценка результатов отбора по физическим показаниям, проводится отдельно для лиц мужского и женского пола.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отбора по физическим показаниям оцениваются согласно Нормативов по физической подготовке для поступающих в учебные заведения Комитета уголовно-исполнительной системы Министерства юстиции Республики Казахстан (далее -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Нормативы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физической подготовке), согласно приложению к настоящим Правилам.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результат, показанный абитуриентом, окажется между двумя значениями таблицы, то оценка баллов производится по верхнему пределу значения таблицы.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 сдаче Нормативов по физической подготовке допускаются абитуриенты полностью прошедшие медицинское освидетельствование.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Содержание Нормативов по физической подготовке и условия выполнения спортивных упражнений доводятся до сведения абитуриентов не позднее, чем за 24 часа до начала сдачи Нормативов по физической подготовке.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Каждый вид спортивных упражнений, включенный в перечень Нормативов по физической подготовке, сдается отдельно. В один день разрешается сдача Нормативов по физической подготовке не более чем по двум видам спортивных упражнений.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Непосредственно перед началом сдачи Нормативов по физической подготовке, лица, осуществляющие их прием должны провести с абитуриентами инструктаж, в ходе которого ознакомить их с правилами выполнения спортивных упражнений.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Результаты сдачи каждого спортивного упражнения фиксируются в отдельном протоколе сдачи Нормативов по физической подготовке.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Тестирование по физической подготовке считается сданным, если абитуриент получил не более одной неудовлетворительной оценки за тест, а остальные - не ниже "хорошо". Например: подтягивание - "хорошо", бег 100 м. - "хорошо", бег 3000 м. - "неудовлетворительно" - тестирование сдано. Подтягивание - "отлично", бег 100 м. - "удовлетворительно", бег 3000 м. - "неудовлетворительно" - тестирование не сдано.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целях обеспечения соблюдения единых требований и разрешения спорных вопросов по физическим показаниям, защиты прав поступающих в учебном заведении создается апелляционная комиссия.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Гражданин, не согласный с результатами по физическим показаниям, имеет право на апелляцию.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Апелляция подается в приемную комиссию в течение суток после объявления результатов по физическим показаниям и рассматривается в этот срок приемной комиссией с участием заявителя. Заявитель должен иметь при себе документы, удостоверяющие его личность.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Результаты отбора по физическим показаниям учитываются при зачислении в число курсантов Колледжа.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Павлодарский юридический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колледж Комитета УИС МЮ РК 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физической подготовке для поступающих в учебные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заведения Комитета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Министерства юстиции Республики Казахстан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Юноши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53"/>
        <w:gridCol w:w="2053"/>
        <w:gridCol w:w="2193"/>
        <w:gridCol w:w="1053"/>
        <w:gridCol w:w="1193"/>
        <w:gridCol w:w="127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тестов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готовности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Удовл.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сек.)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3000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(кросс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мин./сек)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Подтягивание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(кол/раз)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Девушки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633"/>
        <w:gridCol w:w="2073"/>
        <w:gridCol w:w="2193"/>
        <w:gridCol w:w="1093"/>
        <w:gridCol w:w="1113"/>
        <w:gridCol w:w="1313"/>
      </w:tblGrid>
      <w:tr>
        <w:trPr>
          <w:trHeight w:val="4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тестов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готовности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Удовл.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cек.)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1000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(кросс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мин./сек)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туловища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(кол/раз)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