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a723" w14:textId="084a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2 ноября 2007 года № 373 "Об утверждении Правил согласования отчета реабилитационного управляющего"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12 августа 2008 года № 399. Зарегистрирован в Министерстве юстиции Республики Казахстан 26 августа 2008 года № 5289. Утратил силу приказом Министра финансов Республики Казахстан от 9 апреля 2012 года № 197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09.04.2012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12) статьи 10-2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банкротстве",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2 ноября 2007 года N 373 "Об утверждении Правил согласования отчета реабилитационного управляющего" (зарегистрированный в Реестре государственной регистрации нормативных правовых актов 5 ноября 2007 года за N 4980),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формы заключительного отчета реабилитационного управляющего и Правил его согласования";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заключительного отчета реабилитационного управляющего;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согласования заключительного отчета реабилитационного управляющего";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согласования отчета реабилитационного управляющего, утвержденного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после слова "согласования" дополнить словом "заключительного";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"Правила согласования" дополнить словом "заключительного";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"(далее - уполномоченный орган)" заменить словами "(далее - Комитет), его территориальными подразделениями и их филиалами заключительного";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"форме согласно приложению к настоящим Правилам" заменить словами "утвержденной форме";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подпункта 10)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"копии платежных документов, подтверждающих поступление денежных средств участника санации, расходование этих средств в соответствии с планом реабилитации.";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4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Отчет подписывается реабилитационным управляющим, главным бухгалтером, заверяется печатью должника и представляется на рассмотрение в срок не позднее тридцати рабочих дней до момента завершения процедуры реабилитации в Комитет либо территориальное подразделение или его филиал, в зависимости от того, кем назначен реабилитационный управляющий.";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5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"Уполномоченный орган", "уполномоченный орган" заменить словами "Комитет, его территориальное подразделение или его филиал";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6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Согласованный с Комитетом либо его территориальным подразделением или его филиалом отчет направляется реабилитационным управляющим в суд для его утверждения не позднее двух рабочих дней со дня согласования, с приложением заключения Комитета либо его территориального подразделения или его филиала.";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 Правилам согласования отчета реабилитационного управляющего, утвержденного указанным приказом исключить. 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работе с несостоятельными должниками Министерства финансов Республики Казахстан (Бекбосунов С.М.) обеспечить государственную регистрацию настоящего приказа в Министерстве юстиции Республики Казахстан и последующее его официальное опубликование в средствах массовой информации.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Б. Жамишев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"___"________ 2008 года N___ 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Заключительный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реабилитационного управляющего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                      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(дата)                                        (место составления)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реабилитационного управляющего, дата и N приказа назначения)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(полное и сокращенное наименование организации-должника с указанием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ее организационно-правовой формы, ИНН и (или) БИН)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(юридический адрес должника) 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1. Организационно-правовые мероприятия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суда о применении процедуры реабилитации (дата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определения и наименование суда):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вынесено "__"___________ 200_ года 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(наименование суда)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вступило в законную силу "__"________ 200_ года (копия 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Определение о возбуждении производства по делу о банкротстве: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вынесено "__"___________ 200_ года 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(наименование суда)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вступило в законную силу "__"________ 200_ года (копия 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Определение о продлении процедуры реабилитации (дата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определения и наименование суда):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вынесено "__"___________ 200_ года 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(наименование суда)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вступило в законную силу "__"________ 200_ года (копия 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Объявление о применении процедуры реабилитации, данное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реабилитационным управляющим в средства массовой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газеты и номер выпуска): ______________________ N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"__"________ 200_ года (копия 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Акт приема-передачи имущества (копия прилагается):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"__"________ 200_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Соглашение реабилитационного управляющего, заключенное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комитетом кредиторов: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"__"________ 200_ года. 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2. Сведения об активах должника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Стоимость активов по балансу на начало процедуры реабилитации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(остаточная стоимость) _________________,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(тыс. 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основные средства 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незавершенное строительство 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вспомогательные материалы 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малоценный инвентарь 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производственные запасы 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остатки готовой продукции 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Инвентаризация имущества должника проведена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(дата и номера описи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акта по инвентаризации)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Оценка имущества должника проведена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(если она проводилась): 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(дата и номер заключения и кем проводилась)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Реализовано основных средств: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(тыс.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2493"/>
        <w:gridCol w:w="2093"/>
        <w:gridCol w:w="1913"/>
        <w:gridCol w:w="2113"/>
        <w:gridCol w:w="3113"/>
      </w:tblGrid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балансу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 реализации 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Приобретено основных средств: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073"/>
        <w:gridCol w:w="3933"/>
        <w:gridCol w:w="461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покупки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(цель приобретения)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Балансовая стоимость активов на момент окончания процедуры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реабилитации: ________________,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средства 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незавершенное строительство 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вспомогательные материалы 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малоценный инвентарь 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производственные запасы 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остатки готовой продукции 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(тыс. тенге) 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3. Формирование и утверждение реестра требований кредиторов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Общая кредиторская задолженность должника на начало процедуры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реабилитации _________________,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заработная плата 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налоги и другие обязательные платежи в бюджет 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задолженность перед подрядчиками и поставщиками 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Реестр требований кредиторов (копия прилагается):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 Комитета, его территориального подразделения или его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"___"______________ 200_ года N____;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очередь 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очередь 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очередь 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очередь 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очередь 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Сведения о внесении изменений в реестр требований кредиторов: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Протокол согласия комитета кредиторов (копия прилагается):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____ от "___"____________ 200_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Приказ Комитета, его территориального подразделения или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филиала о внесении изменений в реестр требований кредиторов (копия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прилагается):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____ от "___"____________ 200_ года. 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4. Исполнение плана реабилитации в части погашения отсроченной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кредиторской задолженности (в том числе по формам и методам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погашения: в денежном и натуральном выражении,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взаимозачетом, переуступкой):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353"/>
        <w:gridCol w:w="2353"/>
        <w:gridCol w:w="2173"/>
        <w:gridCol w:w="1713"/>
        <w:gridCol w:w="1713"/>
      </w:tblGrid>
      <w:tr>
        <w:trPr>
          <w:trHeight w:val="30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Реестр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(дата)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реестра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плану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очередь,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очередь,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очередь,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очередь,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очередь,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5. Общая сумма административных расходов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6053"/>
        <w:gridCol w:w="1653"/>
        <w:gridCol w:w="1933"/>
        <w:gridCol w:w="1793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смете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оплачено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Сырье, материалы, покупные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 полуфабрикаты всего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по видам: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(раскрыть виды)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характера,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выполненные сторонними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всего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Вспомогательные материалы,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материалы для технологических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целей, всего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 и ГСМ, всего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по видам: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Энергия, всего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АУП, всего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видам: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общехозяйственные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административные 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реализации, всего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(раскрыть по видам)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процентам, всего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(раскрыть по источникам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заимствования)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Улучшение основных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вложения, всего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видам: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(раскрыть по видам)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затраты на ремонт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основных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по видам: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(раскрыть по видам)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Регрессные иски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в бюджет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видам: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(раскрыть по видам)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ФЗП в том числе: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в НПФ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осн пр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АУП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управляющего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направленные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отсроченной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кредиторской задолженности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Итого: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18. Итого текущая кредиторская задолженность 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(тыс. тенге) 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6. Дебиторы должника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Дебиторская задолженность на начало реабилитации: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реальная к взысканию 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безнадежная к взысканию: 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Исковая работа по взысканию дебиторской задолженности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733"/>
        <w:gridCol w:w="2533"/>
        <w:gridCol w:w="2713"/>
        <w:gridCol w:w="313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должника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21. Фактическое взыскание дебиторской задолженности: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(тыс. тенге, в том числе имуществом в натуре)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Итого текущая дебиторская задолженность на момент окончания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процедуры реабилитации 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Итого отсроченная дебиторская задолженность на момент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окончания процедуры реабилитации 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(тыс. тенге) 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7. Анализ сделок, заключенных должником до применения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процедуры реабилитации, информация о мероприятиях по возврату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имущества и признанию сделок недействительными, совершенных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период в течение трех лет до применения реабилитационной процедуры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8. Исполнение производственной программы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(тыс.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1493"/>
        <w:gridCol w:w="1113"/>
        <w:gridCol w:w="1593"/>
        <w:gridCol w:w="1593"/>
        <w:gridCol w:w="1713"/>
        <w:gridCol w:w="1713"/>
        <w:gridCol w:w="1653"/>
        <w:gridCol w:w="1693"/>
      </w:tblGrid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отчетную дату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ведено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9. Прогнозный план поступления денежных средств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(тыс.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3573"/>
        <w:gridCol w:w="3133"/>
        <w:gridCol w:w="3053"/>
      </w:tblGrid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оздоровления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отчетную дату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отчетную дату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неисполнения)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10. Иные сведения о ходе проведения реабилитационной процедуры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 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11. Заключительное положение. Итоги исполнения плана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реабилитации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Реабилитационный управляющий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 (Фамилия, инициалы)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Главный бухгалтер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 (Фамилия, инициалы)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                                          Дата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