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7cea" w14:textId="e927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Правления Национального Банка Республики Казахстан по финансовой отчетности страховых (перестраховочных) организаций и страховых брокеров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июля 2008 года № 61. Зарегистрировано в Министерстве юстиции Республики Казахстан 4 сентября 2008 года № 5298. Утратило силу постановлением Правления Национального Банка Республики Казахстан от 1 ноября 2010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Правления Национального Банка РК от 01.11.2010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01.07.2011).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финансовой отчетности страховых (перестраховочных) организаций и страховых брокеров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25 июля 2003 года N 241 "Об утверждении Инструкции о перечне, формах и сроках представления финансовой отчетности страховыми (перестраховочными) организациями и страховыми брокерами" (зарегистрированное в Реестре государственной регистрации нормативных правовых актов под N 2467; с изменениями и дополнениями, внесенными постановлениями Правления Национального Банка Республики Казахстан от 22 ноября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Национального Банка Республики Казахстан от 25 июля 2003 года N 241 "Об утверждении Инструкции о перечне, формах и сроках представления финансовой отчетности страховыми (перестраховочными) организациями и страховыми брокерами", зарегистрированным в Реестре государственной регистрации нормативных правовых актов под N 3307, опубликованным 13 января 2005 года в газете "Казахстанская правда" N 8 (24618), от 9 октября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постановления Правления Национального Банка Республики Казахстан по вопросам взаимного страхования", зарегистрированным в Реестре государственной регистрации нормативных правовых актов под N 4450, опубликованным 17 ноября 2006 года в газете "Юридическая газета" N 201 (1181), от 20 июля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постановления Правления Национального Банка Республики Казахстан по формам финансовой отчетности страховых (перестраховочных) организаций и страховых брокеров", зарегистрированным в Реестре государственной регистрации нормативных правовых актов под N 4906) внести следующие изменения и дополнения: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перечне, формах и сроках представления финансовой отчетности страховыми (перестраховочными) организациями и страховыми брокерами, утвержденной указанным постановлением: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 и 2) пункта 7 и пункте 8 слово "десятого" заменить словом "пятого";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"Страховые премии к получению от страхователей (перестрахователей) и посредников (за вычетом резервов по сомнительным долгам), 14"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"Начисленные комиссионные доходы по перестрахованию, 14-1";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"Производные финансовые инструменты, 41"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"Выпущенные облигации, 41-1";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"доходы, начисленные в виде вознаграждения к получению, 4" и "расходы на выплату вознаграждения, 5"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"(Увеличение) уменьшение страховых премий к получению от страхователей (перестрахователей) и посредников, 11"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"(Увеличение) уменьшение начисленных комиссионных доходов по перестрахованию, 11-1";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суммы резерва незаработанной премии, нетто, 16" слово ", нетто"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суммы резерва не произошедших убытков по договорам страхования (перестрахования) жизни, нетто, 17" слово ", нетто"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суммы резерва не произошедших убытков по договорам аннуитета, нетто, 18" слово ", нетто"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суммы резерва произошедших, но незаявленных убытков, нетто, 19" слово ", нетто"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суммы резерва заявленных, но неурегулированных убытков, нетто, 20" слово ", нетто"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суммы дополнительных резервов, нетто, 21" слово ", нетто" исключить.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6 декабря 2003 года N 442 "О порядке, формах и сроках представления и публикации годовой финансовой отчетности страховыми (перестраховочными) организациями и страховыми брокерами" (зарегистрированное в Реестре государственной регистрации нормативных правовых актов под N 2639, опубликованное 17 января 2004 года в газете "Казахстанская правда" N 10 (24320); с дополнениями и изменениями, внесенными постановлениями Правления Национального Банка Республики Казахстан от 22 ноября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161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в постановление Правления Национального Банка Республики Казахстан от 6 декабря 2003 года N 442 "О порядке, формах и сроках представления и публикации годовой финансовой отчетности страховыми (перестраховочными) организациями", зарегистрированным в Реестре государственной регистрации нормативных правовых актов под N 3290, опубликованным 7 января 2005 года в газете "Казахстанская правда" N 4 (24614), от 28 июня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Национального Банка Республики Казахстан от 6 декабря 2003 года N 442 "О порядке, формах и сроках представления и публикации годовой финансовой отчетности страховыми (перестраховочными) организациями и страховыми брокерами", зарегистрированным в Реестре государственной регистрации нормативных правовых актов под N 3746, от 9 октября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постановления Правления Национального Банка Республики Казахстан по вопросам взаимного страхования", зарегистрированным в Реестре государственной регистрации нормативных правовых актов под N 4450, опубликованным 17 ноября 2006 года в газете "Юридическая газета" N 201 (1181), от 20 июля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постановления Правления Национального Банка Республики Казахстан по формам финансовой отчетности страховых (перестраховочных) организаций и страховых брокеров", зарегистрированным в Реестре государственной регистрации нормативных правовых актов под N 4906) внести следующие дополнения и изменения: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"Страховые премии к получению от страхователей (перестрахователей) и посредников (за вычетом резервов на возможные потери), 14"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"Начисленные комиссионные доходы по перестрахованию, 14-1";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"Производные финансовые инструменты, 41"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"Выпущенные облигации, 41-1";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"доходы, начисленные в виде вознаграждения к получению, 4" и "расходы на выплату вознаграждения, 5"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"(Увеличение) уменьшение страховых премий к получению от страхователей (перестрахователей) и посредников, 11"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"(Увеличение) уменьшение начисленных комиссионных доходов по перестрахованию, 11-1";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суммы резерва незаработанной премии, нетто, 16" слово ", нетто"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суммы резерва не произошедших убытков по договорам страхования (перестрахования) жизни, нетто, 17" слово ", нетто"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суммы резерва не произошедших убытков по договорам аннуитета, нетто, 18" слово ", нетто"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суммы резерва произошедших, но незаявленных убытков, нетто, 19" слово ", нетто"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суммы резерва заявленных, но неурегулированных убытков, нетто, 20" слово ", нетто"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суммы дополнительных резервов, нетто, 21" слово ", нетто" исключить.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 и Объединения юридических лиц "Ассоциация финансистов Казахстана".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страховых (перестраховочных) организаций и страховых брокеров.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над исполнением настоящего постановления возложить на заместителя Председателя Национального Банка Республики Казахстан Акишева Д.Т.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Национального Банка                            А. Сайденов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