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5390d" w14:textId="6d539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постановление Директората Национальной комиссии Республики Казахстан по ценным бумагам от 15 мая 2001 года N 828 "Об утверждении Правил присвоения национальных идентификационных номеров государственным ценным бумагам"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22 августа 2008 года N 139. Зарегистрировано в Министерстве юстиции Республики Казахстан от 4 сентября 2008 года N 5299. Утратило силу постановлением Правления Агентства Республики Казахстан по регулированию и надзору финансового рынка и финансовых организаций от 29 октября 2008 года N 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Правления Агентства РК по регулированию и надзору финансового рынка и финансовых организаций от 29.10.2008 N 158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нормативных правовых актов в соответствие с законодательством Республики Казахстан Правление Агентства Республики Казахстан по регулированию и надзору финансового рынка и финансовых организаций (далее - Агентство)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Директората Национальной комиссии Республики Казахстан по ценным бумагам от 15 мая 2001 года N 828 "Об утверждении Правил присвоения национальных идентификационных номеров государственным ценным бумагам" ((зарегистрированное в Реестре государственной регистрации нормативных правовых актов под N 1569, опубликованное в августе 2002 года в Сборнике нормативных актов по рынку ценных бумаг Казахстана, том 5), с изменениями, внесенными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Правления Национального Банка РК от 16.04.03 г. N 114 "О внесении изменений и дополнений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Директората Национальной комиссии Республики Казахстан по ценным бумагам от 15 мая 2001 года N 828 "Об утверждении Правил присвоения национальных идентификационных номеров государственным ценным бумагам" (зарегистрированным в Реестре государственной регистрации нормативных правовых актов под N 2312),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Правления Агентства от 25 октября 2004 года N 301 "О внесении изменений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Директората Национальной комиссии Республики Казахстан по ценным бумагам от 15 мая 2001 года N 828 "Об утверждении Правил присвоения национальных идентификационных номеров государственным ценным бумагам" (зарегистрированным в Реестре государственной регистрации нормативных правовых актов под N 3240),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Правления Агентства от 26 марта 2005 года N 104 "О внесении изменений и дополнений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Директората Национальной комиссии Республики Казахстан по ценным бумагам от 15 мая 2001 года N 828 "Об утверждении Правил присвоения национальных идентификационных номеров государственным ценным бумагам", (зарегистрированным в Реестре государственной регистрации нормативных правовых актов под N 3593)), следующие дополнения и изменение: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присвоения национальных идентификационных номеров государственным ценным бумагам (далее - Правила), утвержденных указанным постановлением: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после слов "Национальным Банком Республики Казахстан" дополнить словами "и местными исполнительными органами города республиканского значения, столицы";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</w:t>
      </w:r>
      <w:r>
        <w:rPr>
          <w:rFonts w:ascii="Times New Roman"/>
          <w:b w:val="false"/>
          <w:i w:val="false"/>
          <w:color w:val="000000"/>
          <w:sz w:val="28"/>
        </w:rPr>
        <w:t>
 после слов "Национальный Банк Республики Казахстан" дополнить словами "и местный исполнительный орган города республиканского значения, столицы";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пункт 3 </w:t>
      </w:r>
      <w:r>
        <w:rPr>
          <w:rFonts w:ascii="Times New Roman"/>
          <w:b w:val="false"/>
          <w:i w:val="false"/>
          <w:color w:val="000000"/>
          <w:sz w:val="28"/>
        </w:rPr>
        <w:t>
 дополнить подпунктом 6-1)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"6-1) для государственных ценных бумаг местных исполнительных органов города республиканского значения, столицы характеристика данных ценных бумаг по следующим видам: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среднесрочные;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долгосрочные;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среднесрочные индексированные;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долгосрочные индексированные;";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</w:t>
      </w:r>
      <w:r>
        <w:rPr>
          <w:rFonts w:ascii="Times New Roman"/>
          <w:b w:val="false"/>
          <w:i w:val="false"/>
          <w:color w:val="000000"/>
          <w:sz w:val="28"/>
        </w:rPr>
        <w:t>
 цифру "6" заменить цифрой "6-1";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пункт 18 </w:t>
      </w:r>
      <w:r>
        <w:rPr>
          <w:rFonts w:ascii="Times New Roman"/>
          <w:b w:val="false"/>
          <w:i w:val="false"/>
          <w:color w:val="000000"/>
          <w:sz w:val="28"/>
        </w:rPr>
        <w:t>
 дополнить подпунктом 3-1)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"3-1) в отношении местных исполнительных органов не допускается использование сокращенного наименования;";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Правилам: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пункт 3 </w:t>
      </w:r>
      <w:r>
        <w:rPr>
          <w:rFonts w:ascii="Times New Roman"/>
          <w:b w:val="false"/>
          <w:i w:val="false"/>
          <w:color w:val="000000"/>
          <w:sz w:val="28"/>
        </w:rPr>
        <w:t>
 дополнить подпунктами 2-1) и 2-2)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"2-1) "А" - местный исполнительный орган города Алматы;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2-2) "Z" - местный исполнительный орган города Астаны.";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4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13) знак препинания "." заменить на знак препинания ";";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14)-17)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"14) символ "Е" - среднесрочные ценные бумаги местных исполнительных органов города республиканского значения, столицы;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символ "F" - долгосрочные ценные бумаги местных исполнительных органов города республиканского значения, столицы;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символ "G" - среднесрочные индексированные ценные бумаги местных исполнительных органов города республиканского значения, столицы;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символ "Н" - долгосрочные индексированные ценные бумаги местных исполнительных органов города республиканского значения, столицы.".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лицензирования (Каскаманова Н.К.):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настоящего постановления в Министерстве юстиции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Объединения юридических лиц "Ассоциация финансистов Казахстана", местных исполнительных органов города республиканского значения и столицы.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Службе Председателя Агентства (Кенже А.А.) принять меры к публикации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Байсынова М.Б.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 Е. Бахмутова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