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4aeb" w14:textId="71f4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30 июля 2008 года № 107. Зарегистрирован в Министерстве юстиции Республики Казахстан 10 сентября 2008 года № 5302. Утратил силу приказом Председателя Комитета национальной безопасности Республики Казахстан от 25 августа 2011 года № 332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Комитета национальной безопасности РК от 25.08.2011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процедурах"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558 "Об утверждении Типового стандарта оказания государственной услуги"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оказания государственной услуги "Апостилирование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приказом ознакомить руководящий и оперативный состав органов национальной безопасности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                      А. Шабдарбаев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2008 года N 107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"Апостилирование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архивных справок и копий архивных документов, исходящих из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Специального государственного архива Комитета национальной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Республики Казахстан"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апостилированию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 (далее - СГА КНБ).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предоставляемой услуги: частично автоматизированная.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Апостилирование архивных справок и копий архивных документов, исходящих из СГА КНБ, производится на основании статьи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процедурах", пункта 95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июня 2007 года N 561,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июня 2007 года N 558 "Об утверждении Типового стандарта оказания государственной услуги". </w:t>
      </w:r>
      <w:r>
        <w:rPr>
          <w:rFonts w:ascii="Times New Roman"/>
          <w:b w:val="false"/>
          <w:i w:val="false"/>
          <w:color w:val="000000"/>
          <w:sz w:val="28"/>
        </w:rPr>
        <w:t>см.P100745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Апостилирование архивных справок и копий архивных документов, исходящих из СГА КНБ, производится Центральным специальным государственным архивом Комитета национальной безопасности Республики Казахстан (далее - Центральный СГА КНБ) и Специальными государственными архивами территориальных органов Комитета национальной безопасности Республики Казахстан (далее - СГА территориальных органов КНБ).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физическим и юридическим лицам по их обращениям апостилированных архивных справок, копий архивных документов.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Апостилирование архивных справок и копий архивных документов, исходящих из СГА КНБ, осуществляется для всех физических лиц, а также юридических лиц через их представителей (далее - потребители), обратившихся в СГА КНБ с соответствующим обращением.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апостилировании архивных справок и копий архивных документов, исходящих из СГА КНБ: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потребителем необходимых документов - в течение рабочего дня;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- 30 минут;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апостилированных документов - 30 минут.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проставление апостиля на официальных документах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взимается государственная пошлина в размере 20 % от месячного расчетного показателя.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апостилирования архивных справок и копий архивных документов, исходящих из СГА КНБ, располагается на официальном Интернет-сайте КНБ: www.knb.kz, рубрика "Важные ссылки".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Апостилирование архивных справок и копий архивных документов, исходящих из СГА КНБ, осуществляется ежедневно, за исключением субботы, воскресенья и праздничных дней, с 9.00 до 18.00 часов, с перерывом на обед с 13.00 до 15.00 часов, без предварительной записи.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Апостилирование архивных справок и копий архивных документов, исходящих из СГА КНБ, производится в зданиях Комитета национальной безопасности (далее - КНБ) и его территориальных органов (далее - ДКНБ).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апостилированных архивных справок и копий архивных документов, исходящих из СГА КНБ, потребитель (его уполномоченный представитель) предъявляет документ, удостоверяющий его личность, и представляет следующие документы: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квитанцию об оплате государственной пошлины за апостилирование;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случае, если потребитель по каким-либо причинам не может обратиться лично - нотариальную доверенность на уполномоченное лицо;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представителей юридических лиц - доверенность, оформленную в установленном законом порядке.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апостилирования архивных справок и копий архивных документов, исходящих из СГА КНБ, заполнение бланков не требуется.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апостилирования архивных справок и копий архивных документов, исходящих из СГА КНБ, потребителям необходимо обращаться: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Центральный СГА КНБ - через приемную КНБ;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СГА территориальных органов КНБ - через дежурные службы Департаментов КНБ (далее - дежурные службы ДКНБ).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Подлежащие апостилированию документы регистрируются в Книге регистрации архивных справок и копий архивных документов.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апостилирования архивных справок и копий архивных документов, исходящих из СГА КНБ, требуется личное посещение потребителем либо доверенным лицом приемной КНБ или дежурных служб ДКНБ.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Апостилирование архивных справок и копий архивных документов, исходящих из СГА КНБ, приостанавливается в случае неполного предоставления потребителем перечня документов, указанных в пункте 12 настоящего Стандарта оказания государственной услуги.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Вежливость, предоставление исчерпывающей информации, обеспечение сохранности, защиты и конфиденциальности документов физических и юридических лиц.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которой оценивается работа КНБ, ежегодно утверждаются специально созданной рабочей группой. 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решением вопроса апостилирования, а также обжалования действий (бездействия) уполномоченных должностных лиц органов КНБ, осуществляющих оказание государственной услуги по апостилированию архивных справок и копий архивных документов, потребители могут обратиться для подачи жалоб в приемную КНБ или дежурные службы ДКНБ.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Прием и рассмотрение обращений потребителей осуществляется в порядке и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порядке рассмотрения обращений физических и юридических лиц".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Контактные данные Центрального СГА КНБ и СГА территориальных органов КНБ приведены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Часы работы приемной КНБ и дежурных служб ДКНБ: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9.00 до 18.00 часов ежедневно, с перерывом на обед с 13.00 до 15.00 часов, кроме субботы, воскресенья и праздничных дней.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"Апостилирование архивных справок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копий архивных документов, исходящих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государственного архива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национальной безопасности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  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Таблица. Значения показателей качества и доступности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2253"/>
        <w:gridCol w:w="2513"/>
        <w:gridCol w:w="2113"/>
      </w:tblGrid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т.д.)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которая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доступна через Интернет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 услуг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персонала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"Апостилирование архивных справок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копий архивных документов, исходящих 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государственного архива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национальной безопасности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   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Контактные данные СГА КНБ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533"/>
        <w:gridCol w:w="68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СГА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СГА КНБ РК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Левый берег,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Сыганак,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приемной КНБ: 76-10-42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г. Алматы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Байзакова, 275а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242-49-81;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275-88-01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ул. Ауэзова, 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25-28-54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Жансугурова 68/70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60-55-04;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21-27-72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Айтеке би,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21-91-91;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93-40-07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ул. Сатпаева, 20 "А"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27-12-76;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99-51-90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Пермитина,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26-13-13;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28-21-31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ул. Кошек батыра,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45-74-83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ул. С.Сейфуллина,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51-24-66;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98-81-66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пр. Бухар-Жырау,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41-04-48;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49-84-02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ул. Гоголя, 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52-01-00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пер. Д.Кунаева,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27-01-45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мкр. 24, д.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42-02-42;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46-00-18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Академика Бектурова,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55-38-08;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39-16-67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Карима Сутюшева, 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46-34-03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СГА ДКНБ по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ул. Казыбек-би,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дежурного ДКНБ: 55-04-10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