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5c1ab" w14:textId="f85c1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постановление Правления Национального Банка Республики Казахстан от 23 декабря 2002 года № 509 "Об утверждении Инструкции о перечне, формах и сроках представления финансовой отчетности организациями, осуществляющими отдельные виды банковских операций"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22 августа 2008 года № 69. Зарегистрировано в Министерстве юстиции Республики Казахстан 26 сентября 2008 года N 5314. Утратило силу постановлением Правления Национального Банка Республики Казахстан от 25 мая 2009 года N 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постановлением Правления Национального Банка РК от 25.05.2009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(порядок введения в действие см.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2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финансовой отчетности организаций, осуществляющих отдельные виды банковских операций, Правление Национального Банка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Правления Национального Банка Республики Казахстан от 23 декабря 2002 года № 509 "Об утверждении Инструкции о перечне, формах и сроках представления финансовой отчетности организациями, осуществляющими отдельные виды банковских операций" (зарегистрированное в Реестре государственной регистрации нормативных правовых актов под № 2142; с изменениями и дополнениями, внесенными постановлениями Правления Национального Банка Республики Казахстан от 29 мая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180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в постановление Правления Национального Банка Республики Казахстан от 23 декабря 2002 года № 509 "Об утверждении Инструкции о перечне, формах и сроках представления финансовой отчетности и дополнительных сведений к финансовой отчетности организациями, осуществляющими отдельные виды банковских операций", зарегистрированное в Министерстве юстиции Республики Казахстан под № 2142", зарегистрированным в Реестре государственной регистрации нормативных правовых актов под № 2371, от 2 декабря 2003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417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постановление Правления Национального Банка Республики Казахстан от 23 декабря 2002 года № 509 "Об утверждении Инструкции о перечне, формах и сроках представления финансовой отчетности и дополнительных сведений к финансовой отчетности организациями, осуществляющими отдельные виды банковских операций", зарегистрированное в Министерстве юстиции Республики Казахстан под № 2142", зарегистрированным в Реестре государственной регистрации нормативных правовых актов под № 2637, от 15 декабря 2004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180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в постановление Правления Национального Банка Республики Казахстан от 23 декабря 2002 года № 509 "Об утверждении Инструкции о перечне, формах и сроках представления финансовой отчетности и дополнительных сведений к финансовой отчетности организациями, осуществляющими отдельные виды банковских операций", зарегистрированным в Реестре государственной регистрации нормативных правовых актов под № 3385, от 12 августа 2006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80 </w:t>
      </w:r>
      <w:r>
        <w:rPr>
          <w:rFonts w:ascii="Times New Roman"/>
          <w:b w:val="false"/>
          <w:i w:val="false"/>
          <w:color w:val="000000"/>
          <w:sz w:val="28"/>
        </w:rPr>
        <w:t>
 "О внесении дополнения и изменения в постановление Правления Национального Банка Республики Казахстан от 23 декабря 2002 года № 509 "Об утверждении Инструкции о перечне, формах и сроках представления финансовой отчетности организациями, осуществляющими отдельные виды банковских операций", зарегистрированным в Реестре государственной регистрации нормативных правовых актов под № 4371, от 20 июля 2007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84 </w:t>
      </w:r>
      <w:r>
        <w:rPr>
          <w:rFonts w:ascii="Times New Roman"/>
          <w:b w:val="false"/>
          <w:i w:val="false"/>
          <w:color w:val="000000"/>
          <w:sz w:val="28"/>
        </w:rPr>
        <w:t>
 "О внесении изменений и дополнений в некоторые постановления Правления Национального Банка Республики Казахстан по формам финансовой отчетности ипотечных организаций, специальных финансовых компаний и организаций, осуществляющих отдельные виды банковских операций", зарегистрированным в Реестре государственной регистрации нормативных правовых актов под № 4905) внести следующие дополнение и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Инструкции </w:t>
      </w:r>
      <w:r>
        <w:rPr>
          <w:rFonts w:ascii="Times New Roman"/>
          <w:b w:val="false"/>
          <w:i w:val="false"/>
          <w:color w:val="000000"/>
          <w:sz w:val="28"/>
        </w:rPr>
        <w:t>
 о перечне, формах и сроках представления финансовой отчетности организациями, осуществляющими отдельные виды банковских операций, утвержденной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4 после слов "законодательством Республики Казахстан по бухгалтерскому учету и финансовой отчетности" дополнить словами ", международными стандартами финансовой отчетности";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третий пункта 7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"ежегодно, в случае отсутствия дочерних организаций, за период с 1 января по 31 декабря отчетного года в срок до 1 апреля года, следующего за отчетным, подтвержденную аудиторской организацией неконсолидированную годовую финансовую отчетность по Форме № 1, Форме № 2, Форме № 3, Форме № 4 (далее - отчетность), пояснительную записку;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ежегодно, в случае наличия дочерних организаций, за период с 1 января по 31 декабря отчетного года в срок до 30 апреля года, следующего за отчетным, неконсолидированную и консолидированную годовые финансовые отчетности по Форме № 1, Форме № 2, Форме № 3, Форме № 4 (далее - отчетность), пояснительную записку.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представлении небанковскими организациями неконсолидированной и консолидированной годовых финансовых отчетностей, подтверждение аудиторской организацией требуется только для консолидированной годовой финансовой отчетности.";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1 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"Ценные бумаги, предназначенные для торговли (за вычетом резервов по сомнительным долгам), 18" слова "(за вычетом резервов по сомнительным долгам)"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"Собственный капитал, 21" слово "Собственный"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собственный капитал и обязательства, 46" слово "собственный"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приложении 3 </w:t>
      </w:r>
      <w:r>
        <w:rPr>
          <w:rFonts w:ascii="Times New Roman"/>
          <w:b w:val="false"/>
          <w:i w:val="false"/>
          <w:color w:val="000000"/>
          <w:sz w:val="28"/>
        </w:rPr>
        <w:t>
 строки "доходы, начисленные в виде вознаграждения к получению, 7" и "расходы на выплату вознаграждения, 8"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бухгалтерского учета (Шалгимбаева Н.Т.):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(Шарипов С.Б.) принять меры к государственной регистрации настоящего постановления в Министерстве юстиции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и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 и объединения юридических лиц "Ассоциация финансистов Казахстана".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Территориальным филиалам Национального Банка Республики Казахстан в трехдневный срок со дня получения настоящего постановления довести его до сведения организаций, осуществляющих отдельные виды банковских операций.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Председателя Национального Банка Республики Казахстан Акишева Д.Т.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Национального Банка                        А. Сайденов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Агентства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 по регулированию и надзору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финансового рынка и финансовых организаций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 Бахмутова Е.Л.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"___" _____________ 2008 года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