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9cd6" w14:textId="5039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№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в постановление Правления Национального Банка Республики Казахстан от 13 апреля 2002 года №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№ 1865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N 128. Зарегистрировано в Министерстве юстиции Республики Казахстан 29 сентября 2008 года N 5318. Утратило силу постановлением Правления Национального Банка Республики Казахстан от 29 февраля 2016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№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в постановление Правления Национального Банка Республики Казахстан от 13 апреля 2002 года №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№ 1865" (зарегистрированное в Реестре государственной регистрации нормативных правовых актов под № 2817),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21 августа 2004 года № 252 "Об утверждении Правил представления отчетов центральным депозитарием" (зарегистрированным в Реестре государственной регистрации нормативных правовых актов под № 3072, опубликованным в газете "Юридическая газета" от 11 ноября 2005 года № 209-210 (943-944), от 28 мая 2005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164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(зарегистрированным в Реестре государственной регистрации нормативных правовых актов под № 3706), от 25 июня 2007 года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173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4848, опубликованным в газете "Юридическая газета" от 5 сентября 2007 года № 135 (1338))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"и внесении изменений в постановление Национальной комиссии Республики Казахстан по ценным бумагам от 22 октября 1996 года №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в постановление Правления Национального Банка Республики Казахстан от 13 апреля 2002 года №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№ 1865"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отчетов организаторами торгов,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редакции, согласно приложениям 1, 2 и 3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октября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30 ноября 2008 года обеспечить доработку Автоматизированной информационной подсистемы "Автоматизация формирования отчетности накопительных пенсионных фондов и профессиональных участников рынка ценных бумаг".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22 августа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128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фондовой биржи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количестве ценных бумаг и количестве эмитентов,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чьи ценные бумаги включены в официальный список фондовой биржи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_____________ по ________________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3153"/>
        <w:gridCol w:w="21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выпусков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эмитентов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"Акции",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категория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рейтинговой оценкой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в том числе: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подкатегории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подкатегории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фондов";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расписки";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организаций";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секторам: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22 августа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128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"Приложение 11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отчетов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организаторами торгов       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фондовой биржи [наименование организации] об объемах </w:t>
      </w:r>
      <w:r>
        <w:br/>
      </w:r>
      <w:r>
        <w:rPr>
          <w:rFonts w:ascii="Times New Roman"/>
          <w:b/>
          <w:i w:val="false"/>
          <w:color w:val="000000"/>
        </w:rPr>
        <w:t xml:space="preserve">
сделок за период с ____________ по ____________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153"/>
        <w:gridCol w:w="317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сделок,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размещение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"Акции",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рейтинговой оценкой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обращение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"Акции",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рейтинговой оценкой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сделки репо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"Акции",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"Долговые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рейтинговой оценкой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подкатегории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"Ценные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"Ценные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организаций";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государств,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"Производные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бумаги"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репо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22 августа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128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          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фондовой биржи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капитализации эмитентов, чьи ценные бумаги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включены в официальный список фондовой биржи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_________________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1473"/>
        <w:gridCol w:w="1653"/>
        <w:gridCol w:w="1593"/>
        <w:gridCol w:w="1633"/>
        <w:gridCol w:w="127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 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"Акции",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категория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вторая категория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категория;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 (тенге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/валюта),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с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подкатегории;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подкатегории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облигации;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фондов";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"Депозитарные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расписки";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организаций";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государств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органов;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 "Производные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