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0fc2" w14:textId="47b0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августа 2008 года N 65. Зарегистрировано в Министерстве юстиции Республики Казахстан 30 сентября 2008 года N 5326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доверительного управления активами Национального фонда Республики Казахстан Правление Национального Банка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Правления Национального Банка Республики Казахстан от 25 июля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65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Правил осуществления инвестиционных операций Национального фонда Республики Казахстан" (зарегистрированное в Реестре государственной регистрации нормативных правовых актов под № 4361; с изменениями, внесенными постановлением Правления Национального Банка Республики Казахстан от 30 апреля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49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в постановление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Казахстан", зарегистрированным в Реестре государственной регистрации нормативных правовых актов под № 4764) внести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 осуществления инвестиционных операций Национального фонда Республики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52705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слова "и риска"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"ценных бумаг, состав которого определяется интересами" заменить словами "инструментов, отражающих стратегические интересы";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"финансовыми компаниями" дополнить словами ", либо Национальным Банком";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43 цифру и слово "30 (тридцать)" заменить цифрой и словом "50 (пятьдесят)";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47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рыночной ситуации, когда отклонение от эталонного портфеля, указанного в пункте 46 настоящих Правил, составляет более 10 (десяти) процентов, показатель изменчивости отклонения доходности сберегательного портфеля может превышать 2 (два) процента.";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54 слова "инструменты денежного рынка (государственные ценные бумаги со сроком погашения до 1 (одного) года, депозиты и операции репо)" заменить словами "государственные ценные бумаги со сроком погашения до 1 (одного) года, депозиты и операции репо";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56 и 61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"67. Покупка структурного продукта разрешена только в случае, если эмитент структурного продукта берет на себя обязательство представлять оценку рыночной стоимости (цена Bid) на последний рабочий день каждого месяца либо на более частой основе.";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"70. Ограничения, применимые к структурным продуктам, не распространяются на MBS, ABS и структурные продукты с долгосрочным кредитным рейтингом ААА, эмитируемые агентствами, международными финансовыми организациями и банками.";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3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осуществления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инвестиционных операций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фонда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Допустимые отклонения рыночной стоимости портфеля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ценных бумаг с фиксированным доходом и портфеля акций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составе сберегательного портфеля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3"/>
        <w:gridCol w:w="1773"/>
        <w:gridCol w:w="1813"/>
        <w:gridCol w:w="1933"/>
      </w:tblGrid>
      <w:tr>
        <w:trPr>
          <w:trHeight w:val="30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Максимум
</w:t>
            </w:r>
          </w:p>
        </w:tc>
      </w:tr>
      <w:tr>
        <w:trPr>
          <w:trHeight w:val="30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фиксированным доходом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65 %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
</w:t>
            </w:r>
          </w:p>
        </w:tc>
      </w:tr>
      <w:tr>
        <w:trPr>
          <w:trHeight w:val="30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35 %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октября 2008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монетарных операций (Герасименко Ю.В.):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филиалов, представительства и организаций Национального Банка Республики Казахстан, Министерства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Сартбаева М.М.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А. Сайденов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"СОГЛАСОВАНО"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Б.Б. Жамишев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29 сентября 2008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