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35d8" w14:textId="9be3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27 ноября 2004 года № 329 "Об утверждении Правил представления отчетности страховыми (перестраховочными) организациями и страховыми брокерами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22 августа 2008 года N 126. Зарегистрировано в Министерстве юстиции Республики Казахстан 30 сентября 2008 года N 5329. Утратило силу постановлением Правления Агентства Республики Казахстан по регулированию и надзору финансового рынка и финансовых организаций от 3 сентября 2010 года № 128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Правления Агентства от 27 ноября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329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представления отчетности страховыми (перестраховочными) организациями и страховыми брокерами" (зарегистрированное в Реестре государственной регистрации нормативных правовых актов под № 3348), с изменениями и дополнениями, внесенными постановлениями Правления Агентства от 27 августа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310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(зарегистрированным в Реестре государственной регистрации нормативных правовых актов под № 3868), от 9 января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27 ноября 2004 года № 329 "Об утверждении Правил представления отчетности страховыми (перестраховочными) организациями и страховыми брокерами" (зарегистрированным в Реестре государственной регистрации нормативных правовых актов под № 4044), от 23 сентября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219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27 ноября 2004 года № 329 "Об утверждении Правил представления отчетности страховыми (перестраховочными) организациями и страховыми брокерами" (зарегистрированным в Реестре государственной регистрации нормативных правовых актов под № 4435, опубликованное в газете "Юридическая газета" от 17 ноября 2006 года, № 201 (1181), от 30 апреля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нормативные правовые акты Республики Казахстан по вопросам регулирования и надзора страховых (перестраховочных) организаций и страховых брокеров" (зарегистрированным в Реестре государственной регистрации нормативных правовых актов под № 4724), от 30 июня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97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27 ноября 2004 года № 329 "Об утверждении Правил представления отчетности страховыми (перестраховочными) организациями и страховыми брокерами" (зарегистрированным в Реестре государственной регистрации нормативных правовых актов под № 5274),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представления отчетности страховыми (перестраховочными) организациями и страховыми брокерами, утвержденным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3333"/>
        <w:gridCol w:w="1513"/>
        <w:gridCol w:w="1993"/>
        <w:gridCol w:w="1993"/>
        <w:gridCol w:w="181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"обратное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"РЕПО"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"Прямой" способ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"Автоматический"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3333"/>
        <w:gridCol w:w="1533"/>
        <w:gridCol w:w="1953"/>
        <w:gridCol w:w="2013"/>
        <w:gridCol w:w="185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"обратное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"РЕПО",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"Автоматическим"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способом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3, приложения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893"/>
        <w:gridCol w:w="473"/>
        <w:gridCol w:w="513"/>
        <w:gridCol w:w="453"/>
        <w:gridCol w:w="413"/>
        <w:gridCol w:w="413"/>
        <w:gridCol w:w="433"/>
        <w:gridCol w:w="47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лица, не являющиеся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организациями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октября 2008 года, за исключением абзаца пятого пункта 1 настоящего постановления, который вводится в действие с 1 июля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(Абдрахманов Н.А.):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информационных технологий (Тусупов К.А.) в срок до 30 ноября 2008 года обеспечить доработку Автоматизированного рабочего места "Страховой надзор".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Алдамберген А.У.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