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ec35" w14:textId="541e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и.о. Министра юстиции Республики Казахстан от 24 августа 2007 года № 236 "Об утверждении формы заявления о регистрации прав на недвижимое имущество и иных объектов, уведомления о внесении в регистрационные документы соответствующих записей"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 октября 2008 года № 259. Зарегистрирован в Министерстве юстиции Республики Казахстан 13 октября 2008 года № 5338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подпунктом 3) пункта 2 статьи 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органах юстиции",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и.о. Министра юстиции Республики Казахстан от 24 августа 2007 года № 236 "Об утверждении формы заявления о регистрации прав на недвижимое имущество и иных объектов, уведомления о внесении в регистрационные документы соответствующих записей" (зарегистрирован в Реестре государственной регистрации нормативных правовых актов за № 4923, опубликован в "Юридической газете" от 19 октября 2007 года, № 161 (1364)),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 </w:t>
      </w:r>
      <w:r>
        <w:rPr>
          <w:rFonts w:ascii="Times New Roman"/>
          <w:b w:val="false"/>
          <w:i w:val="false"/>
          <w:color w:val="000000"/>
          <w:sz w:val="28"/>
        </w:rPr>
        <w:t>
 заявления о государственной регистрации прав (обременении прав) на недвижимое имущество для физического лица,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"Дата подачи заявления:_____________ 200_г.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час _____ мин"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"Плановая дата исполнения ______________________";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 </w:t>
      </w:r>
      <w:r>
        <w:rPr>
          <w:rFonts w:ascii="Times New Roman"/>
          <w:b w:val="false"/>
          <w:i w:val="false"/>
          <w:color w:val="000000"/>
          <w:sz w:val="28"/>
        </w:rPr>
        <w:t>
 заявления о государственной регистрации прав (обременении прав) на недвижимое имущество для юридического лица,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перед словом "Заявление № ____________"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"_________________________________________________________________";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Министерства юстиции Республики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"Дата подачи заявления: ____________ 200_г.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час _____ мин"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"Плановая дата исполнения __________________".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со дня его первого официального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                                    3. Балиева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