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6b04" w14:textId="8e26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уставного и собственного капиталов банков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сентября 2008 года № 140. Зарегистрировано в Министерстве юстиции Республики Казахстан 13 октября 2008 года № 5339. Утратило силу постановлением Правления Национального Банка Республики Казахстан от 24 декабря 2012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финансовой устойчивости банков второго уровня и защиты интересов их депозиторов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минимальный размер уставного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вновь создаваемых банков, в том числе получивших разрешение Агентства на открытие банка, в размере 5 000 000 000 (пяти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жилищных строительных сберегательных банков в размере 3 000 000 000 (трех миллиардов)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минимальный размер собственного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вновь создаваемых банков, в том числе получивших разрешение Агентства на открытие банка, в размере 5 000 000 000 (пяти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жилищных строительных сберегательных банков в размере 3 000 000 000 (трех миллиардов)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минимальный размер собственного капитала для банков, не имеющих филиалов: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банков в размере 1 000 000 000 (одного миллиарда)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банков, расположенных вне городов Астана и Алматы, жилищных строительных сберегательных банков в размере 500 000 000 (пятисот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1 октября 2009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банков, в том числе для вновь создаваемых, в размере 5 000 000 000 (пяти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жилищных строительных сберегательных банков в размере 3 000 000 000 (трех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действующих банков, размер собственного капитала каждого из которых на 1 октября 2009 года составляет менее 10 000 000 000 (десяти миллиардов) тенге, в размере 2 000 000 000 (двух миллиардов) тенге,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перерегистрации банка вне городов Астана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суммы принятых депозитов от юридических и физических лиц, зарегистрированных вне городов Астана и Алматы, за исключением вкладов дочерних организаций специального назначения банка и межбанковских вкладов, в размере не менее 50 % (пятидесяти процентов) от обязательств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кредитов, выданных неаффилиированным с банком заемщикам, зарегистрированным вне городов Астана и Алматы , за исключением межбанковских кредитов и операций "обратное РЕПО", в размере не менее 50 % (пятидесяти процентов) от суммы депозитов, принятых от юридических и физических лиц, зарегистрированных вне городов Астана и Алматы, и уставного капитала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1 июля 2011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банков, в том числе для вновь создаваемых, в размере 10 000 000 000 (десяти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жилищных строительных сберегательных банков в размере 5 000 000 000 (пяти миллиардов)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банков, которые выполнили требования, предусмотренные абзацами с четвертого по седьмой подпункта 2) пункта 3 настоящего постановления в размере 4 000 000 000 (четырех миллиардов)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Агентства РК по регулированию и надзору финансового рынка и финансовых организаций от 29.12.2009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минимальный размер собственного капитала для банка, имеющего два и более филиалов, как сумму минимального размера собственного капитала банка, указанного в пункте 3 настоящего постановления, плюс: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30 000 000 (тридцать миллионов) тенге за каждый филиал, расположенный в административном центре области, а также в городах Алматы и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15 000 000 (пятнадцать миллионов) тенге за каждый филиал, расположенный в других городах;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10 000 000 (десять миллионов) тенге за каждый филиал, расположенный в других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ноября 2007 года № 257 "О минимальных размерах уставного и собственного капиталов банков второго уровня, а также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Республики Казахстан под № 5049).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Службе Председателя Агентства (Кенже А.А.)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Председателя Агентства Кожахметова К.Б.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