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0373" w14:textId="d3f0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гражданской авиации Министерства транспорта и коммуникаций Республики Казахстан от 16 августа 2002 года № 672 "Об утверждении Инструкции по утверждению расписания регулярных полетов на внутренних и международных авиамаршрутах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6 октября 2008 года № 459. Зарегистрирован в Министерстве юстиции Республики Казахстан 21 октября 2008 года № 5345. Утратил силу приказом и.о. Министра транспорта и коммуникаций Республики Казахстан от 13 августа 2010 года № 363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Республики Казахстан от 13.08.2010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утверждения расписания регулярных полетов на внутренних и международных авиамаршрутах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гражданской авиации Министерства транспорта и коммуникаций Республики Казахстан, от 16 августа 2002 года № 672 "Об утверждении Инструкции по утверждению расписания регулярных полетов на внутренних и международных авиамаршрутах Республики Казахстан" (зарегистрирован в Реестре государственной регистрации нормативных правовых актов за № 1955, опубликован в Бюллетене нормативных правовых актов центральных исполнительных и иных органов Республики Казахстан, 2002 года, № 39, ст. 705)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"в течение 15-ти календарных дней" заменить словами "в течение 30-ти календарных дней".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гражданской авиации Министерства транспорта и коммуникаций Республики Казахстан (Кубаев М.М.)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С. Ахметов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