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3cd33" w14:textId="4d3cd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Председателя Агентства Республики Казахстан по регулированию естественных монополий от 6 сентября 2007 года № 237-ОД "Об утверждении форм представления государственными органами, субъектами рынка и их объединениями данных в регулирующий орган для проведения им анализа соответствующих товарных рынков в целях обеспечения недискриминационного доступа к товарам (работам, услугам) и инфраструктуре субъектов товарных рынков"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регулированию естественных монополий от 3 ноября 2008 года № 336-ОД. Зарегистрирован в Министерстве юстиции Республики Казахстан 27 ноября 2008 года № 5378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20) 
</w:t>
      </w:r>
      <w:r>
        <w:rPr>
          <w:rFonts w:ascii="Times New Roman"/>
          <w:b w:val="false"/>
          <w:i w:val="false"/>
          <w:color w:val="000000"/>
          <w:sz w:val="28"/>
        </w:rPr>
        <w:t>
пункта 15
</w:t>
      </w:r>
      <w:r>
        <w:rPr>
          <w:rFonts w:ascii="Times New Roman"/>
          <w:b w:val="false"/>
          <w:i w:val="false"/>
          <w:color w:val="000000"/>
          <w:sz w:val="28"/>
        </w:rPr>
        <w:t>
 Положения об Агентстве Республики Казахстан по регулированию естественных монополий, утвержденного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12 октября 2007 года № 943 и пунктом 2 постановления Правления Агентства Республики Казахстан по регулированию естественных монополий № 1 от 9 января 2008 года, 
</w:t>
      </w:r>
      <w:r>
        <w:rPr>
          <w:rFonts w:ascii="Times New Roman"/>
          <w:b/>
          <w:i w:val="false"/>
          <w:color w:val="000000"/>
          <w:sz w:val="28"/>
        </w:rPr>
        <w:t>
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 Председателя Агентства Республики Казахстан по регулированию естественных монополий от 6 сентября 2007 года № 237-ОД "Об утверждении форм представления государственными органами, субъектами рынка и их объединениями данных в регулирующий орган для проведения им анализа соответствующих товарных рынков в целях обеспечения недискриминационного доступа к товарам (работам, услугам) и инфраструктуре субъектов товарных рынков" (зарегистрированный в Реестре государственной регистрации нормативных правовых актов за № 4972, опубликованный 23 ноября 2007 года в "Юридической газете" № 180) следующие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2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"Агентство Республики Казахстан по регулированию естественных монополий" дополнить словами "и его территориальные органы";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"Субъекты рынка, оказывающие услуги (товары, работы) на соответствующих товарных рынках в границах областей, городов Астана и Алматы, и их объединения предоставляют данные в соответствующие территориальные органы Агентства Республики Казахстан по регулированию естественных монополий.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Субъекты рынка, оказывающие услуги (товары, работы) на соответствующих товарных рынках в границах двух и более областей, городов Астана и Алматы, и их объединения предоставляют данные в Агентство Республики Казахстан по регулированию естественных монополий.".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стратегического планирования и сводного анализа Агентства Республики Казахстан по регулированию естественных монополий (Ермакалиева Л.С.) обеспечить в установленном законодательством порядке государственную регистрацию настоящего приказа в Министерстве юстиции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административной работы Агентства Республики Казахстан по регулированию естественных монополий (Есиркепов Е.О.) после государственной регистрации настоящего приказа в Министерстве юстиции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законодательством порядке его официальное опубликование в средствах массовой информации;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довести его до сведения структурных подразделений и территориальных органов Агентства Республики Казахстан по регулированию естественных монополий.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Председателя Агентства Республики Казахстан по регулированию естественных монополий Смагулова К.М.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                               Н. Алдабергенов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Согласовано: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Министр индустрии и торговли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______________ Школьник В.С.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12 ноября 2008 года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Министр сельского хозяйства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______________ Куришбаев А.К.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11 ноября 2008 года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Министр транспорта и коммуникаций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______________ Ахметов С.Н.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7 ноября 2008 года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Министр энергетики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и минеральных ресурсов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______________ Мынбаев С.М.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18 ноября 2008 года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