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c5cb" w14:textId="cbfc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и.о. Министра юстиции Республики Казахстан от 24 августа 2007 года № 235 "Об утверждении форм технического паспорта"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октября 2008 года № 288. Зарегистрирован в Министерстве юстиции Республики Казахстан 28 ноября 2008 года № 5383. Утратил силу приказом Министра юстиции Республики Казахстан от 30 июня 2023 года № 440.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30.06.2023 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государственной регистрации прав на недвижимое имущество и сделок с ним", руководствуясь статьей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юстиции Республики Казахстан от 24 августа 2007 года № 235 "Об утверждении форм технического паспорта" (зарегистрирован в Реестре государственной регистрации нормативных правовых актов за № 4937 от 19 сентября 2007 года, опубликован в "Юридической газете" от 24 октября 2007 года № 163 (1366)), следующие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технических паспортов, утвержденные указанным приказом, дополнить формами технических паспортов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Ф-15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Ф-16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Ф-17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Ф-18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регистрационной службы и оказания правовой помощи в установленном законодательством порядке обеспечить государственную регистрацию настоящего приказа в Министерстве юстиции Республики Казахстан и официальное опубликование.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Балиева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2008 года № 288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августа 2007 года № 235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Ф-15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(наименование государственного предприятия)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ТЕХНИЧЕСКИЙ ПАСПОРТ (Ф-15)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на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(сети, водоводы, коллекторы и т.п.)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Район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Город (поселок, населенный пункт)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Район в городе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Кадастровый номер земельного участка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Инвентарный номер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составлен по состоянию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"___"__________________ 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отдела: ______________________            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"___"__________________ ______ 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ВОДОПРОВОД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Водоводы (общая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 стальных труб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 чугунных труб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 асбестоцементных труб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 железобетонных труб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Распределительная сеть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(общая протяженность)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 стальных труб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 чугунных труб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 асбестоцементных труб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 полиэтиленовых труб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устройства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Смотровой колодец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Задвижка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     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     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     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Вентили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     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     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     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     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   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     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     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     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                      d-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Гидрант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Водопроводный ввод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Водоразборная колонка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Стальной футляр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Питьевой фонтанчик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Общие сведения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КАНАЛИЗАЦИЯ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Коллекторы (общая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 керамических труб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 чугунных труб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 бетонных труб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 асбестоцементных труб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(безнапорная)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 железобетонных труб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(безнапорная)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Канализационная сеть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(общая протяженность)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 керамических труб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 чугунных труб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 бетонных труб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 асбестоцементных труб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(безнапорная)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 железобетонных труб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(безнапорная)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устройства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Смотровой колодец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ОПРЕДЕЛЕНИЕ ИЗНОСА НЕДОСТУПНЫХ ОСМОТРУ</w:t>
      </w:r>
      <w:r>
        <w:br/>
      </w:r>
      <w:r>
        <w:rPr>
          <w:rFonts w:ascii="Times New Roman"/>
          <w:b/>
          <w:i w:val="false"/>
          <w:color w:val="000000"/>
        </w:rPr>
        <w:t xml:space="preserve">ТРУБОПРОВОДОВ, ФУТЛЯРОВ И Т.П.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футляров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т.п.,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ристика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(мм)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прослу-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Выполнил специалист ______________ Начальник отдела: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(Ф.И.О., подпись)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 _____________ ______ 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ИНВЕНТАРИЗАЦИОННАЯ КАРТОЧКА</w:t>
      </w:r>
      <w:r>
        <w:br/>
      </w:r>
      <w:r>
        <w:rPr>
          <w:rFonts w:ascii="Times New Roman"/>
          <w:b/>
          <w:i w:val="false"/>
          <w:color w:val="000000"/>
        </w:rPr>
        <w:t>ТЕХНИЧЕСКОГО УЧЕТА КОЛОДЦА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_________________ улица (проезд)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кадастровый номер ___________________________________ инв. №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  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Горизонтальный разрез колодца  | |  Вертикальный разрез колодца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Масштаб ______          | |        Масштаб ______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|_________________________________| |______________________________|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</w:t>
      </w:r>
      <w:r>
        <w:rPr>
          <w:rFonts w:ascii="Times New Roman"/>
          <w:b/>
          <w:i w:val="false"/>
          <w:color w:val="000000"/>
          <w:sz w:val="28"/>
        </w:rPr>
        <w:t xml:space="preserve">СПЕЦИФИКАЦИЯ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(размеры),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постройки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Износ, %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/>
          <w:i w:val="false"/>
          <w:color w:val="000000"/>
          <w:sz w:val="28"/>
        </w:rPr>
        <w:t xml:space="preserve">Схема привязки колодца к постоянным точкам-ориентирам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|__________________________________________________________________|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государственного предприятия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Водопроводный (канализационный)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колодец 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Масштаб____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 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Исполнил: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Проверил: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2008 года № 288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августа 2007 года № 235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Ф-16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(наименование государственного предприятия)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ТЕХНИЧЕСКИЙ ПАСПОРТ (Ф-16)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тепловую трассу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________________________________________ №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 (котельной, ТЭЦ)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Район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Город (поселок, населенный пункт)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Район в городе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Кадастровый номер земельного участка_____________________________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Инвентарный номер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составлен по состоянию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"___"__________________ 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отдела: ______________________            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"___"__________________ ______ 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тепловой трассы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воздушной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прокладки: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на эстакадах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на опорах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опор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подземной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прокладки: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в проходных каналах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в полупроходных каналах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бесканальная прокладка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колодцев (камер)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компенсаторов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вводов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задвижек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определения процента износа трубопроводов, </w:t>
      </w:r>
      <w:r>
        <w:br/>
      </w:r>
      <w:r>
        <w:rPr>
          <w:rFonts w:ascii="Times New Roman"/>
          <w:b/>
          <w:i w:val="false"/>
          <w:color w:val="000000"/>
        </w:rPr>
        <w:t xml:space="preserve">эстакад, опор и т.д.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эстакад,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 и т.д.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(трубо-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эстакад,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 и др.)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п.м,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опор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опор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прослужившее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время, лет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Предположительный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(остаточный)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службы, лет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ИНВЕНТАРИЗАЦИОННАЯ КАРТОЧКА</w:t>
      </w:r>
      <w:r>
        <w:br/>
      </w:r>
      <w:r>
        <w:rPr>
          <w:rFonts w:ascii="Times New Roman"/>
          <w:b/>
          <w:i w:val="false"/>
          <w:color w:val="000000"/>
        </w:rPr>
        <w:t xml:space="preserve">ТЕХНИЧЕСКОГО УЧЕТА КОЛОДЦА (КАМЕРЫ)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_________________ улица (проезд)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кадастровый номер ___________________________________ инв. №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  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Горизонтальный разрез колодца  | |  Вертикальный разрез колодца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(камеры)             | |           (камеры)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Масштаб ______          | |        Масштаб ______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|_________________________________| |______________________________|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</w:t>
      </w:r>
      <w:r>
        <w:rPr>
          <w:rFonts w:ascii="Times New Roman"/>
          <w:b/>
          <w:i w:val="false"/>
          <w:color w:val="000000"/>
          <w:sz w:val="28"/>
        </w:rPr>
        <w:t xml:space="preserve">СПЕЦИФИКАЦИЯ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(размеры),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постройки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Износ, %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Схема привязки колодца (камеры) к постоянным точкам-ориентирам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|__________________________________________________________________|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государственного предприятия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Колодец (камера) 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Масштаб____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 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Исполнил: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Проверил: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2008 года № 288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августа 2007 года № 235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Ф-17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(наименование государственного предприятия)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ТЕХНИЧЕСКИЙ ПАСПОРТ (Ф-17)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(газопровод, нефтепровод)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Район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Город (поселок, населенный пункт)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Район в городе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Кадастровый номер земельного участка_____________________________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Инвентарный номер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составлен по состоянию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"___"__________________ 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отдела: ______________________            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"___"__________________ ______ 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трубопровода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воздушной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прокладки: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на эстакадах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на опорах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безопорная прокладка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опор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подземной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прокладки: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в проходных каналах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в полупроходных каналах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бесканальная прокладка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пог.м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колодцев (камер)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компенсаторов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вводов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задвижек     d =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d =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d =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Вентили (клапан)        d =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d =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 проходной          d =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d =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Сифоны (гидрозатворы)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Переходники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Затворы поворотные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Регуляторы давления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Станки-качалки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(тип ______ , марка ____ 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(тип____, марка ____)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(тип____, марка ____)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определения процента износа трубопроводов, </w:t>
      </w:r>
      <w:r>
        <w:br/>
      </w:r>
      <w:r>
        <w:rPr>
          <w:rFonts w:ascii="Times New Roman"/>
          <w:b/>
          <w:i w:val="false"/>
          <w:color w:val="000000"/>
        </w:rPr>
        <w:t xml:space="preserve">эстакад, опор и т.д.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эстакад,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 и т.д.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(трубо-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эстакад,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 и др.)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п.м,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опор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опор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прослужившее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время, лет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Предположительный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(остаточный)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службы, лет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ИНВЕНТАРИЗАЦИОННАЯ КАРТОЧКА</w:t>
      </w:r>
      <w:r>
        <w:br/>
      </w:r>
      <w:r>
        <w:rPr>
          <w:rFonts w:ascii="Times New Roman"/>
          <w:b/>
          <w:i w:val="false"/>
          <w:color w:val="000000"/>
        </w:rPr>
        <w:t xml:space="preserve">ТЕХНИЧЕСКОГО УЧЕТА СКВАЖИНЫ (КОЛОДЦА)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_________________ улица (проезд)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кадастровый номер ___________________________________ инв. №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  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Горизонтальный разрез скважины  | | Вертикальный разрез скважины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(колодца)            | |           (колодца)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Масштаб ______          | |        Масштаб ______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|_________________________________| |______________________________|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</w:t>
      </w:r>
      <w:r>
        <w:rPr>
          <w:rFonts w:ascii="Times New Roman"/>
          <w:b/>
          <w:i w:val="false"/>
          <w:color w:val="000000"/>
          <w:sz w:val="28"/>
        </w:rPr>
        <w:t xml:space="preserve">СПЕЦИФИКАЦИЯ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(размеры),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постройки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Износ, %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</w:t>
      </w:r>
      <w:r>
        <w:rPr>
          <w:rFonts w:ascii="Times New Roman"/>
          <w:b/>
          <w:i w:val="false"/>
          <w:color w:val="000000"/>
          <w:sz w:val="28"/>
        </w:rPr>
        <w:t xml:space="preserve">Схема привязки скважины (колодца) к постоянным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</w:t>
      </w:r>
      <w:r>
        <w:rPr>
          <w:rFonts w:ascii="Times New Roman"/>
          <w:b/>
          <w:i w:val="false"/>
          <w:color w:val="000000"/>
          <w:sz w:val="28"/>
        </w:rPr>
        <w:t xml:space="preserve">точкам-ориентирам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|__________________________________________________________________|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государственного предприятия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Скважина (колодец) 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Масштаб____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 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Исполнил: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Проверил: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2008 года № 288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августа 2007 года № 235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Ф-18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(наименование государственного предприятия)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ТЕХНИЧЕСКИЙ ПАСПОРТ (Ф-18) </w:t>
      </w:r>
    </w:p>
    <w:bookmarkEnd w:id="8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на линии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Район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Город (поселок, населенный пункт)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Район в городе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Кадастровый номер земельного участка_____________________________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Инвентарный номер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составлен по состоянию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"___"__________________ 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отдела: ______________________            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"___"__________________ ______ 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атацию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Воздушные линии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марка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марка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марка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Кабельные линии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марка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марка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марка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Опоры,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металлические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деревянные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анкерные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железобетонные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тросовые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подвесы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Колодцы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ККС 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ККС 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ККС 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ККС 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ККС 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Муфты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соединительные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керамические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бетонные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асбесто-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цементные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пластмассовые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НУП (необслу-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усилительные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пункты)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ИНВЕНТАРИЗАЦИОННАЯ КАРТОЧКА</w:t>
      </w:r>
      <w:r>
        <w:br/>
      </w:r>
      <w:r>
        <w:rPr>
          <w:rFonts w:ascii="Times New Roman"/>
          <w:b/>
          <w:i w:val="false"/>
          <w:color w:val="000000"/>
        </w:rPr>
        <w:t>ТЕХНИЧЕСКОГО УЧЕТА КОЛОДЦА</w:t>
      </w:r>
      <w:r>
        <w:br/>
      </w:r>
      <w:r>
        <w:rPr>
          <w:rFonts w:ascii="Times New Roman"/>
          <w:b/>
          <w:i w:val="false"/>
          <w:color w:val="000000"/>
        </w:rPr>
        <w:t>КАБЕЛЬНОЙ ЛИНИИ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_________________ улица (проезд)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кадастровый номер ___________________________________ инв. №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  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Горизонтальный разрез колодца  | |  Вертикальный разрез колодца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Масштаб ______          | |        Масштаб ______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|_________________________________| |______________________________|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</w:t>
      </w:r>
      <w:r>
        <w:rPr>
          <w:rFonts w:ascii="Times New Roman"/>
          <w:b/>
          <w:i w:val="false"/>
          <w:color w:val="000000"/>
          <w:sz w:val="28"/>
        </w:rPr>
        <w:t xml:space="preserve">СПЕЦИФИКАЦИЯ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(размеры),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постройки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Износ, %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</w:t>
      </w:r>
      <w:r>
        <w:rPr>
          <w:rFonts w:ascii="Times New Roman"/>
          <w:b/>
          <w:i w:val="false"/>
          <w:color w:val="000000"/>
          <w:sz w:val="28"/>
        </w:rPr>
        <w:t xml:space="preserve">ИНВЕНТАРИЗАЦИОННАЯ КАРТОЧКА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</w:t>
      </w:r>
      <w:r>
        <w:rPr>
          <w:rFonts w:ascii="Times New Roman"/>
          <w:b/>
          <w:i w:val="false"/>
          <w:color w:val="000000"/>
          <w:sz w:val="28"/>
        </w:rPr>
        <w:t xml:space="preserve">НУП (Необслуживаемые усилительные пункты)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_________________ улица (проезд)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кадастровый номер ___________________________________ инв. №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  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Горизонтальный разрез НУП    | |    Вертикальный разрез НУП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Масштаб ______          | |        Масштаб ______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| |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|_________________________________| |______________________________|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</w:t>
      </w:r>
      <w:r>
        <w:rPr>
          <w:rFonts w:ascii="Times New Roman"/>
          <w:b/>
          <w:i w:val="false"/>
          <w:color w:val="000000"/>
          <w:sz w:val="28"/>
        </w:rPr>
        <w:t xml:space="preserve">СПЕЦИФИКАЦИЯ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изм.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постройки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Износ, %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</w:t>
      </w:r>
      <w:r>
        <w:rPr>
          <w:rFonts w:ascii="Times New Roman"/>
          <w:b/>
          <w:i w:val="false"/>
          <w:color w:val="000000"/>
          <w:sz w:val="28"/>
        </w:rPr>
        <w:t xml:space="preserve">Схема привязки колодцев кабельной линии связи </w:t>
      </w:r>
      <w:r>
        <w:rPr>
          <w:rFonts w:ascii="Times New Roman"/>
          <w:b/>
          <w:i w:val="false"/>
          <w:color w:val="000000"/>
          <w:sz w:val="28"/>
        </w:rPr>
        <w:t xml:space="preserve">и НУП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</w:t>
      </w:r>
      <w:r>
        <w:rPr>
          <w:rFonts w:ascii="Times New Roman"/>
          <w:b/>
          <w:i w:val="false"/>
          <w:color w:val="000000"/>
          <w:sz w:val="28"/>
        </w:rPr>
        <w:t xml:space="preserve">к постоянным точкам-ориентирам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                       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|__________________________________________________________________|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государственного предприятия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Колодец кабельной линии связи (НУП) 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Масштаб____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 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Исполнил: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Проверил: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