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824d" w14:textId="62a8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7 ноября 2008 года № 279. Зарегистрирован в Министерстве юстиции Республики Казахстан 4 декабря 2008 года № 5388. Утратил силу приказом и.о. Министра нефти газа Республики Казахстан от 23 июля 2010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нефти газа РК от 23.07.2010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"Об административных процедурах" 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558 "Об утверждении Типового стандарта оказания государственной услуги",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регистрации контрактов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недропользование, за исключением контракта на разведку, добычу или совмещенную разведку и добычу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регистрации 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залога недропользования, за исключением контрактов на разведку, добычу и на совмещенную разведку и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прямых инвестиций в недропользование Министерства энергетики и минеральных ресурсов Республики Казахстан (С. Кунакаев) направить настоящий приказ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энергетики и минеральных ресурсов Республики Казахстан Баталова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С. Мынбаев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2008 года № 279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регистрации контрактов на недропользование, за исключением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контрактов на разведку, добычу или совмещенную разведку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добычу общераспространенных полезных ископаемых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услуги: регистрация контрактов на недропользование, за исключением контрактов на разведку, добычу или совмещенную разведку и добычу общераспространенных полезных ископаемых - это регистрация контрактов на проведение операций по недропользованию, заключенных между компетентным органом и физическими или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государственной услуги по регистрации контрактов на недропользование, за исключением контрактов на разведку, добычу или совмещенную разведку и добычу общераспространенных полезных ископаемых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8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27 января 1996 года "О недрах и недропользовании" и пунктом 56 раздела 3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№ 561.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органом по предоставлению данной государственной услуги является государственное учреждение "Министерство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по адресу: город Астана, улица Кабанбай Батыра, 22, кабинет 511, htpp:memr.gov.kz.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услуги, является акт государственной регистрации контракта на проведение операций по недропользованию.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Данная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Сроки ограничений по времени при оказании государственной услуги: оказание государственной услуги по регистрации контракта на недропользование осуществляется в течение пяти рабочих дней с момента сдачи потребителем документов, указанных в пункте 12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размещен на сайте Министерства энергетики и минеральных ресурсов Республики Казахстан - htpp:memr.gov.kz.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осуществляется Канцелярией Министерства энергетики и минеральных ресурсов Республики Казахстан с 9.00 до 16.00 часов, перерыв с 13.00 до 14.30 часов ежедневно, выходные дни суббота и воскресенье, по адресу город Астана, улица Кабанбай батыра, 22, кабинет 301.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Особые условия мест предоставления государственной услуги не предусмотрены. 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потребителя для получения государственной услуги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контракт на проведение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 лицу, представляющему интересы потребителя, за исключением первого руководителя потребителя, имеющего право подписи без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Рассмотрение документов осуществляется с 9.00 до 16.00 часов, перерыв с 13.00 до 14.30 часов ежедневно, выходные дни суббота и воскресенье, по адресу: город Астана, улица Кабанбай батыра, 22, кабинет 511.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Подтверждением сдачи документов, указанных в пункте 12 настоящего стандарта является регистрация (штамп и входящий номер, дата) в Канцелярии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государственной регистрации контракта на проведение операций по недропользованию выдается нарочно (личное посещение либо представителю по доверенности) по адресу: город Астана, улица Кабанбай батыра, 22, Министерство энергетики и минеральных ресурсов Республики Казахстан, кабинет 511.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Основаниями для отказа в предоставлении государственной услуги является непредставление документов, указанных в пункте 12 настоящего стандарта. 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Деятельность Министерства энергетики и минеральных ресурсов Республики Казахстан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потребитель не получил в установленные сроки. 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Результаты оказания государственной услуги потребителям измеряются показателями качества и доступности, согласно приложению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созданными рабочими группами. 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имеющихся претензий по качеству предоставления государственной услуги жалоба на действия сотрудников структурного подразделения Министерства энергетики и минеральных ресурсов Республики Казахстан подается на имя их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принимается в письменном виде по почте либо нарочно через Канцелярию Министерства энергетики и минеральных ресурсов Республики Казахстан, после регистрации направляется ответственному секретарю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Подтверждением принятия жалобы является регистрация (штамп и входящий номер, дата) в Канцелярии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2"/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всем вопросам обращаться: город Астана, улица Кабанбай батыра, 22, Министерство энергетики и минеральных ресурсов Республики Казахстан, кабинет 511, контактные телефоны 97-68-62, 97-68-63, 97-68-64.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регистрации контрактов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недропользование, за исключением контрактов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 или совмещенную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 и добычу общераспространенных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             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2313"/>
        <w:gridCol w:w="2473"/>
        <w:gridCol w:w="2093"/>
      </w:tblGrid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более 40 минут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2008 года № 279  </w:t>
      </w:r>
    </w:p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регистрации договора залога права недропользования,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исключением контрактов на разведку, добычу и на совмещенную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разведку и добычу общераспространенных полезных ископаемых 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государственной услуги: регистрация договора залога права недропользования, за исключением контрактов на разведку, добычу и на совмещенную разведку и добычу общераспространенных полезных ископаемых - это регистрация сделки по передаче права недропользования в залог в соответствии со статьей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января 1996 года "О недрах и недропользовании".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государственной услуги по регистрации договора залога права недропользования, за исключением контрактов на разведку, добычу и на совмещенную разведку и добычу общераспространенных полезных ископаемых осуществляется в соответствии с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27 января 1996 года "О недрах и недропользовании", а также с пунктом 57 раздела 3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№ 561.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органом по предоставлению данной государственной услуги является государственное учреждение "Министерство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по адресу: город Астана, улица Кабанбай батыра, 22, кабинет 513, htpp:memr.gov.kz.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 является свидетельство регистрации договора залога права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Ставки сбора за оказание государственной услуги в соответствии со статьей 406-3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2007 года № 325 "Об установлении ставок сбора за государственную регистрацию залога движимого имущества и ипотеки судна или строящегося судна"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ставки сбора за государственную регистрацию залога движимого имущества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физических лиц - один месячный расчетный показатель, действующий на дату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 - пять месячных расчетных показателей, действующих на дату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сбора при получении дубликата документа, удостоверяющего государственную регистрацию залога движимого имущества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физических и юридических лиц - 50 процентов от одного месячного расчетного показателя, действующего на дату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государственной услуги осуществляется в течение пяти рабочих дней с момента сдачи потребителем документов, указанных в пункте 12 настоящего стандарта в Канцелярию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потребитель предоставляет договор залога права недропользования в Министерство энергетики и минеральных ресурсов Республики Казахстан для регистрации, после получения разрешения на передачу права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размещен на сайте Министерства энергетики и минеральных ресурсов Республики Казахстан - htpp:memr.gov.kz.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осуществляется с 9.00 до 16.00 часов, перерыв с 13.00 до 14.30 часов ежедневно, выходные дни суббота и воскресенье, по адресу: город Астана, улица Кабанбай батыра, 22, кабинет 301.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Особые условия мест предоставления государственной услуги не предусмотрены. </w:t>
      </w:r>
    </w:p>
    <w:bookmarkEnd w:id="18"/>
    <w:bookmarkStart w:name="z7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потребителя для получения государственной услуги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залога права недропользования, подписанный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платежное поручение согласно статье 406-3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2007 года № 325 "Об установлении ставок сбора за государственную регистрацию залога движимого имущества и ипотеки судна или строящегося судна";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технико-экономическое обоснование - привлечения, использования и возврата займа включающее: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залога (использование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залога и срок погашения;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 этапы погашения займа (по годам, с разбивкой основного долга и процентов вознаграждения);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юридического или физического лица, в пользу которого передается право недропользования в залог (залогодержатель) его юридический адрес и место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доверенность лицу, представляющему интересы потребителя, за исключением первого руководителя потребителя, имеющего право подписи без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Рассмотрение документов осуществляется с 9.00 до 16.00 часов, перерыв с 13.00 до 14.30 часов ежедневно, выходные дни суббота и воскресенье, по адресу: город Астана, улица Кабанбай батыра, 22, кабинет 513.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 является регистрация документов (штамп и входящий номер, дата) в Канцелярии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Свидетельство о регистрации договора залога права недропользования выдается нарочно (личное посещение либо представителю по доверенности) по адресу: город Астана, улица Кабанбай батыра, 22, Министерство энергетики и минеральных ресурсов Республики Казахстан, кабинет 513.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Основанием для отказа в предоставлении государственной услуги является непредставление документов, указанных в пункте 12 настоящего стандарта. </w:t>
      </w:r>
    </w:p>
    <w:bookmarkEnd w:id="20"/>
    <w:bookmarkStart w:name="z8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1"/>
    <w:bookmarkStart w:name="z9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Деятельность Министерства энергетики и минеральных ресурсов Республики Казахстан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потребитель не получил в установленные сроки. </w:t>
      </w:r>
    </w:p>
    <w:bookmarkEnd w:id="22"/>
    <w:bookmarkStart w:name="z9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Результаты оказания государственной услуги потребителям измеряются показателями качества и доступности, согласно приложению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созданными рабочими группами. </w:t>
      </w:r>
    </w:p>
    <w:bookmarkEnd w:id="24"/>
    <w:bookmarkStart w:name="z10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5"/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имеющихся претензий по качеству предоставления государственной услуги жалоба на действия сотрудников структурного подразделения Министерства энергетики и минеральных ресурсов Республики Казахстан подается на имя их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принимается в письменном виде по почте либо нарочно через Канцелярию Министерства энергетики и минеральных ресурсов Республики Казахстан, после регистрации направляется ответственному секретарю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Подтверждением принятия жалобы является регистрация (штамп и входящий номер, дата) в Канцелярии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26"/>
    <w:bookmarkStart w:name="z1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27"/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всем вопросам обращаться: город Астана, ул. Кабанбай батыра, 22 Министерство энергетики и минеральных ресурсов Республики Казахстан кабинет 513, контактный телефон 976979.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регистрации договора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права недропользования,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контрактов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        </w:t>
      </w:r>
    </w:p>
    <w:bookmarkStart w:name="z1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2273"/>
        <w:gridCol w:w="2513"/>
        <w:gridCol w:w="2113"/>
      </w:tblGrid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более 40 минут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Республики Казахстан по делам государственной службы (сайт www.кyzmet.kz).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