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5f3f" w14:textId="fde5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Правления Агентства Республики Казахстан по регулированию и надзору финансового рынка и финансовых организаций от 25 января 2008 года № 7 "Об утверждении Правил выдачи, отказа в выдаче и отзыва согласия на приобретение статуса крупного участника банка, банковского холдинга, крупного участника страховой (перестраховочной) организации, крупного участника открытого накопительного пенсионного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октября 2008 года № 174. Зарегистрировано в Министерстве юстиции Республики Казахстан 10 декабря 2008 года № 5397. Утратило силу постановлением Правления Национального Банка Республики Казахстан от 24 февраля 2012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"О внесении изменений и дополнений в некоторые законодательные акты Республики Казахстан по вопросам устойчивости финансовой системы",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января 2008 года № 7 "Об утверждении Правил выдачи, отказа в выдаче и отзыва согласия на приобретение статуса крупного участника банка, банковского холдинга, крупного участника страховой (перестраховочной) организации, крупного участника открытого накопительного пенсионного фонда" (зарегистрированное в Реестре государственной регистрации нормативных правовых актов под № 5165),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выдачи, отказа в выдаче и отзыва согласия на приобретение статуса крупного участника банка, банковского холдинга, крупного участника страховой (перестраховочной) организации, крупного участника открытого накопительного пенсионного фонда,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цифр "7" дополнить цифрами ", 7-1";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E.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