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2d249" w14:textId="982d2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Заместителя Премьер-Министра Республики Казахстан - Министра сельского хозяйства Республики Казахстан от 29 января 2004 года № 33 "Об утверждении Правил о приеме экзаменов и выдачи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6 ноября 2008 года № 682. Зарегистрирован в Министерстве юстиции Республики Казахстан 10 декабря 2008 года N 5398. Утратил силу приказом Министра сельского хозяйства Республики Казахстан от 25 января 2013 года № 15-07/32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сельского хозяйства РК от 25.01.2013 </w:t>
      </w:r>
      <w:r>
        <w:rPr>
          <w:rFonts w:ascii="Times New Roman"/>
          <w:b w:val="false"/>
          <w:i w:val="false"/>
          <w:color w:val="ff0000"/>
          <w:sz w:val="28"/>
        </w:rPr>
        <w:t>№ 15-07/32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июля 2005 года "О государственном регулировании развития агропромышленного комплекса и сельских территорий"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Заместителя Премьер-Министра Республики Казахстан - Министра сельского хозяйства от 29 января 2004 года № 33 "Об утверждении Правил о приеме экзаменов и выдачи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механизмами", зарегистрированный в Реестре государственной регистрации нормативных правовых актов за № 2725 от 1 марта 2004 года),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 "машинами и механизмами" дополнить словами ", а также специальных машин повышенной проходимости";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преамбуле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"постановления Правительства Республики Казахстан от 19 августа 2003 года № 827 "О внесении изменений и дополнения в постановление Правительства Республики Казахстан от 7 октября 2002 года № 1096" заменить словами "Закона Республики Казахстан "О государственном регулировании развития агропромышленного комплекса и сельских территорий";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4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"Айтжанова Д.Н." заменить словами "Евниева А.К.";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приеме экзаменов и выдачи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после слов "машинами и механизмами" дополнить словами ", а также специальных машин повышенной проходимости";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"постановления Правительства Республики Казахстан от 19 августа 2003 года № 827 "О внесении изменений и дополнения в постановление Правительства Республики Казахстан от 7 октября 2002 года № 1096" заменить словами "Закона Республики Казахстан "О государственном регулировании развития агропромышленного комплекса и сельских территорий";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2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слова "машин" дополнить словами "и механизмов, а также специальных машин повышенной проходимости";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5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слово "управлений" заменить словами "инспекций Комитета государственной инспекции в агропромышленном комплексе";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10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12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слово "свидетельство" заменить словами "копия свидетельства";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19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", пастой черного цвета"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27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 "по постоянному месту жительства" дополнить словами "и по временному пребыванию";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31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 "и дорожно-строительных машинах," дополнить словами "а также на специальных машинах повышенной проходимости";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42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"при очередных проверках" заменить словом "ежегодно";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43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слово "свидетельство" заменить словами "копия свидетельства";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приложениях 1 </w:t>
      </w:r>
      <w:r>
        <w:rPr>
          <w:rFonts w:ascii="Times New Roman"/>
          <w:b w:val="false"/>
          <w:i w:val="false"/>
          <w:color w:val="000000"/>
          <w:sz w:val="28"/>
        </w:rPr>
        <w:t>- </w:t>
      </w:r>
      <w:r>
        <w:rPr>
          <w:rFonts w:ascii="Times New Roman"/>
          <w:b w:val="false"/>
          <w:i w:val="false"/>
          <w:color w:val="000000"/>
          <w:sz w:val="28"/>
        </w:rPr>
        <w:t xml:space="preserve">9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 "машинами и механизмами" дополнить словами ", а также специальных машин повышенной проходимости".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технической политики агропромышленного комплекса (Коскин К.Т.)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А. Куришбаев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_______________ Ж. Туймебаев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25 ноября 2008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