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de88" w14:textId="263d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№ 166. Зарегистрировано в Министерстве юстиции Республики Казахстан 11 декабря 2008 года № 5402. Утратило силу постановлением Правления Национального банка Республики Казахстан от 27 июля 2012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 (зарегистрированное в Реестре государственной регистрации нормативных правовых актов под № 2124),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29 мая 2003 года № 162 "О внесении дополнений в постановление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№ 2124" (зарегистрированным в Реестре государственной регистрации нормативных правовых актов под № 2384), совместным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Правлений Агентства от 12 апреля 2004 года № 116 и Национального Банка Республики Казахстан от 12 апреля 2004 года № 55 "Об утверждении Инструкции о перечне, формах и сроках представления финансовой отчетности организациями, осуществляющими брокерско-дилерскую деятельность на рынке ценных бумаг, и внесении изменений в постановление Национальной комиссии Республики Казахстан по ценным бумагам от 22 октября 1996 года № 118 "Об утверждении Инструкции 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и в постановление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№ 2124" (зарегистрированным в Реестре государственной регистрации нормативных правовых актов под № 2854, опубликованным 29 мая 2004 года в газете "Казахстанская правда" № 117-118 (24427-24428)),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мая 2005 года № 164 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(зарегистрированным в Реестре государственной регистрации нормативных правовых актов под № 3706),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26 ноября 2005 года № 415 "О внесении изменений и дополнений в некоторые нормативные правовые акты, регламентирующие представление отчетности профессиональными участниками рынка ценных бумаг" (зарегистрированным в Реестре государственной регистрации нормативных правовых актов под № 3988),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марта 2007 года № 76 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(зарегистрированным в Реестре государственной регистрации нормативных правовых актов под № 4670),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июня 2007 года № 173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4848, опубликованным 5 сентября 2007 года в газете "Юридическая газета" № 135 (1338)),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"4-2. Организации, обладающие лицензией на осуществление брокерской и дилерской деятельности на рынке ценных бумаг, созданные в иной, помимо акционерного общества, организационно-правовой форме, ежеквартально в срок не позднее последнего числа месяца, следующего за отчетным кварталом, представляют в уполномоченный орган на бумажном носителе в порядке, установленном абзацами третьим, четвертым, шестым, седьмым, восьмым пункта 3 настоящих Правил, сведения о следующих лицах согласно приложению 4-2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физических лицах, состоящих в близком родстве (родитель, брат, сестра, сын, дочь), браке, а также свойстве (брат, сестра, родитель, сын или дочь супруга (супруги)) с физическим лицом, являющимся участником либо членом исполнительного органа, наблюдательного совета организации, обладающей лицензией на осуществление брокерской и дилерской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членах исполнительного органа, наблюдательного совета организации, обладающей лицензией на осуществление брокерской и дилерской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членах исполнительного органа, органа управления, наблюдательного совета юридического лица, указанного в подпунктах 1), 5) - 9)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юридических лицах, которые контролируются лицом, являющимся участником либо членом исполнительного органа, наблюдательного совета организации, обладающей лицензией на осуществление брокерской и дилерской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юридических лицах, по отношению к которым лицо, являющееся участником либо членом исполнительного органа, наблюдательного совета организации, обладающей лицензией на осуществление брокерской и дилерской деятельности на рынке ценных бумаг, является крупным акционером либо имеет право на долю в имуществе в размере десяти и более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юридических лицах, по отношению к которым организация, обладающая лицензией на осуществление брокерской и дилерской деятельности на рынке ценных бумаг, является крупным акционером или имеет право на долю в имуществе в размере десяти и более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юридических лицах, которые совместно с организацией, обладающей лицензией на осуществление брокерской и дилерской деятельности на рынке ценных бумаг, находятся под контролем третьего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лицах, связанных с организацией, обладающей лицензией на осуществление брокерской и дилерской деятельности на рынке ценных бумаг, договором, в соответствии с которым они вправе определять решения, принимаемые организацией, обладающей лицензией на осуществление брокерской и дилерской деятельности на рынке ценных бумаг.";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4-2 </w:t>
      </w:r>
      <w:r>
        <w:rPr>
          <w:rFonts w:ascii="Times New Roman"/>
          <w:b w:val="false"/>
          <w:i w:val="false"/>
          <w:color w:val="000000"/>
          <w:sz w:val="28"/>
        </w:rPr>
        <w:t>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29 октября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           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4-2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отчетов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обладающими лицензиями 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брокерской и дилерской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рынке ценных бумаг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Список лиц по состоянию на "___" 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33"/>
        <w:gridCol w:w="3113"/>
        <w:gridCol w:w="2073"/>
        <w:gridCol w:w="211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(дата/месяц/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список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почтовый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список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"Основание для включения в список" указывается ссылка на соответствующий подпункт пункта 4-2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 подписание отчета) [подпись]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 подписание отчета) [подпись]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 [подпись, номер телефона]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(при наличии)".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