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5962" w14:textId="07e5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N 164. Зарегистрировано в Министерстве юстиции Республики Казахстан 12 декабря 2008 года N 5405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26.09.2009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05.10.2009)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Алдамберген А.У.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