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36081" w14:textId="c7360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приказы Министра сельского хозяйства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27 ноября 2008 года № 732. Зарегистрирован в Министерстве юстиции Республики Казахстан 15 декабря 2008 года № 5407. Утратил силу приказом Министра сельского хозяйства Республики Казахстан от 17 января 2012 года № 10-1/18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сельского хозяйства РК от 17.01.2012 </w:t>
      </w:r>
      <w:r>
        <w:rPr>
          <w:rFonts w:ascii="Times New Roman"/>
          <w:b w:val="false"/>
          <w:i w:val="false"/>
          <w:color w:val="ff0000"/>
          <w:sz w:val="28"/>
        </w:rPr>
        <w:t>№ 10-1/18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8 июля 2005 года "О государственном регулировании развития агропромышленного комплекса и сельских территорий"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некоторые приказы Министра сельского хозяйства Республики Казахстан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приказе </w:t>
      </w:r>
      <w:r>
        <w:rPr>
          <w:rFonts w:ascii="Times New Roman"/>
          <w:b w:val="false"/>
          <w:i w:val="false"/>
          <w:color w:val="000000"/>
          <w:sz w:val="28"/>
        </w:rPr>
        <w:t>Заместителя Премьер-Министра Республики Казахстан - Министра сельского хозяйства Республики Казахстан от 8 сентября 2003 года № 467 "Об утверждении Правил государственной регистрации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проходимости" (зарегистрированный в Реестре государственной регистрации нормативных правовых актов за № 2564 от 18 ноября 2003 года, опубликованный в Бюллетене нормативных правовых актов Республики Казахстан, 2003 год, № 43-48, ст. 902), с изменениями и дополнениями внесенными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сельского хозяйства Республики Казахстан от 5 апреля 2006 года № 217 "О внесений дополнений и изменений в некоторые приказы Министра сельского хозяйства Республики Казахстан" (зарегистрированный в Реестре государственной регистрации нормативных правовых актов за № 4192 от 17 апреля 2006 года, опубликованный в "Юридической газете" от 12 мая 2006 года № 84-85 (1064-1065)):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пункте 4 </w:t>
      </w:r>
      <w:r>
        <w:rPr>
          <w:rFonts w:ascii="Times New Roman"/>
          <w:b w:val="false"/>
          <w:i w:val="false"/>
          <w:color w:val="000000"/>
          <w:sz w:val="28"/>
        </w:rPr>
        <w:t xml:space="preserve">слово "Айтжанова Д.Н." заменить словом "Евниева А.К.";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Правилах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государственной регистрации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проходимости, утвержденных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подпунктах 1) и 4) слово "управлений" заменить словами "инспекций Комитета государственной инспекции в агропромышленном комплексе";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пункте 16 </w:t>
      </w:r>
      <w:r>
        <w:rPr>
          <w:rFonts w:ascii="Times New Roman"/>
          <w:b w:val="false"/>
          <w:i w:val="false"/>
          <w:color w:val="000000"/>
          <w:sz w:val="28"/>
        </w:rPr>
        <w:t xml:space="preserve">слова "Агентством таможенного контроля" заменить словами "Комитетом таможенного контроля Министерства финансов";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пункте 32 </w:t>
      </w:r>
      <w:r>
        <w:rPr>
          <w:rFonts w:ascii="Times New Roman"/>
          <w:b w:val="false"/>
          <w:i w:val="false"/>
          <w:color w:val="000000"/>
          <w:sz w:val="28"/>
        </w:rPr>
        <w:t xml:space="preserve">слова "по месту жительства близких родственников этих лиц с их письменного согласия, а также"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36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после слов "(копии статистической карты," дополнить словами "регистрационный номер налогоплательщика (РНН),";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 втором примечании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36 </w:t>
      </w:r>
      <w:r>
        <w:rPr>
          <w:rFonts w:ascii="Times New Roman"/>
          <w:b w:val="false"/>
          <w:i w:val="false"/>
          <w:color w:val="000000"/>
          <w:sz w:val="28"/>
        </w:rPr>
        <w:t xml:space="preserve">слова "(форма ОС-1)"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56 </w:t>
      </w:r>
      <w:r>
        <w:rPr>
          <w:rFonts w:ascii="Times New Roman"/>
          <w:b w:val="false"/>
          <w:i w:val="false"/>
          <w:color w:val="000000"/>
          <w:sz w:val="28"/>
        </w:rPr>
        <w:t xml:space="preserve">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"56. При регистрации машин номерные знаки "Транзит" изымаются и подшиваются в документы послужившими основанием для регистрации, а в случаях не предоставления номерного знака "Транзит" составляется соответствующий акт произвольной формы";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пункте 80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"временно регистрируются" заменить словами "принимаются на временный учет";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второе предложение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"В журнале регистрации временного учета производится запись и в регистрационном документе делается отметка о временном учете машины с указанием срока его окончания";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приказе </w:t>
      </w:r>
      <w:r>
        <w:rPr>
          <w:rFonts w:ascii="Times New Roman"/>
          <w:b w:val="false"/>
          <w:i w:val="false"/>
          <w:color w:val="000000"/>
          <w:sz w:val="28"/>
        </w:rPr>
        <w:t>Заместителя Премьер-Министра Республики Казахстан - Министра сельского хозяйства Республики Казахстан от 8 сентября 2003 года № 468 "Об утверждении Правил проведения ежегодного государственного технического осмотра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машин повышенной проходимости" (зарегистрированный в Реестре государственной регистрации нормативных правовых актов под № 2563 от 18 ноября 2003 года, опубликованный в Бюллетене нормативных правовых актов Республики Казахстан, 2003 год, 43-48, ст. 901), с изменениями и дополнениями внесенными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сельского хозяйства Республики Казахстан от 5 апреля 2006 года № 217 "О внесении дополнений и изменений в некоторые приказы Министра сельского хозяйства Республики Казахстан" (зарегистрированный в Реестре государственной регистрации нормативных правовых актов за № 4192 от 17 апреля 2006 года, опубликованный в "Юридической газете" от 12 мая 2006 года № 84-85 (1064-1065)):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пункте 3 </w:t>
      </w:r>
      <w:r>
        <w:rPr>
          <w:rFonts w:ascii="Times New Roman"/>
          <w:b w:val="false"/>
          <w:i w:val="false"/>
          <w:color w:val="000000"/>
          <w:sz w:val="28"/>
        </w:rPr>
        <w:t xml:space="preserve">слово "Айтжанова Д.Н." заменить словом "Евниева А.К.";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Правилах проведения ежегодного государственного технического осмотра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машин повышенной проходимости, утвержденных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4 </w:t>
      </w:r>
      <w:r>
        <w:rPr>
          <w:rFonts w:ascii="Times New Roman"/>
          <w:b w:val="false"/>
          <w:i w:val="false"/>
          <w:color w:val="000000"/>
          <w:sz w:val="28"/>
        </w:rPr>
        <w:t xml:space="preserve">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пункте 5 </w:t>
      </w:r>
      <w:r>
        <w:rPr>
          <w:rFonts w:ascii="Times New Roman"/>
          <w:b w:val="false"/>
          <w:i w:val="false"/>
          <w:color w:val="000000"/>
          <w:sz w:val="28"/>
        </w:rPr>
        <w:t xml:space="preserve">слово "управлений" заменить словами "инспекций Комитета государственной инспекции в агропромышленном комплексе";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пункте 18 </w:t>
      </w:r>
      <w:r>
        <w:rPr>
          <w:rFonts w:ascii="Times New Roman"/>
          <w:b w:val="false"/>
          <w:i w:val="false"/>
          <w:color w:val="000000"/>
          <w:sz w:val="28"/>
        </w:rPr>
        <w:t xml:space="preserve">слова "заполняется карта технического состояния машины (Приложение 3)"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приказе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сельского хозяйства Республики Казахстан от 14 октября 2005 года № 597 "Об утверждении Правил регистрации залога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механизмов" (зарегистрированный в Реестре государственной регистрации нормативных правовых актов под № 3928 от 10 октября 2005 года, опубликованный в "Юридической газете" от 20 января 2005 года № 222 (956)):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наименовании 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пункте 1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после слов "машин и механизмов" дополнить словами ", а также специальных машин повышенной проходимости";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пункте 3 </w:t>
      </w:r>
      <w:r>
        <w:rPr>
          <w:rFonts w:ascii="Times New Roman"/>
          <w:b w:val="false"/>
          <w:i w:val="false"/>
          <w:color w:val="000000"/>
          <w:sz w:val="28"/>
        </w:rPr>
        <w:t xml:space="preserve">слово "Айтжанова Д.Н." заменить словом "Евниева А.К.";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Правилах </w:t>
      </w:r>
      <w:r>
        <w:rPr>
          <w:rFonts w:ascii="Times New Roman"/>
          <w:b w:val="false"/>
          <w:i w:val="false"/>
          <w:color w:val="000000"/>
          <w:sz w:val="28"/>
        </w:rPr>
        <w:t xml:space="preserve">регистрации залога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утвержденных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наименовании 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пункте 1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после слов "машин и механизмов" дополнить словами ", а также специальных машин повышенной проходимости".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технической политики АПК (Коскин К.Т.) в установленном законодательством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обеспечить государственную регистрацию настоящего приказа в Министерстве юстиции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принять иные меры, вытекающие из настоящего приказа.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приказ вводится в действие по истечении десяти календарных дней со дня его первого официального опубликования.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Министр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  </w:t>
      </w:r>
      <w:r>
        <w:rPr>
          <w:rFonts w:ascii="Times New Roman"/>
          <w:b w:val="false"/>
          <w:i/>
          <w:color w:val="000000"/>
          <w:sz w:val="28"/>
        </w:rPr>
        <w:t xml:space="preserve">А. Куришбаев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