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7c45" w14:textId="5d77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Республики Казахстан от 14 ноября 2003 года N 841 "Об утверждении Правил проведения санитарно-эпидемиологической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декабря 2008 года N 657. Зарегистрирован в Министерстве юстиции Республики Казахстан 25 декабря 2008 года N 5410. Утратил силу приказом Министра здравоохранения Республики Казахстан от 2 ноября 2009 года № 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02.11.2009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и снижения административных барьеров,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14 ноября 2003 года № 841 "Об утверждении Правил проведения санитарно-эпидемиологической экспертизы" (зарегистрирован в Реестре государственной регистрации нормативных правовых актов под № 2600, опубликован в "Официальной газете" от 27 декабря 2003 года № 52 (157),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19 ноября 2007 года № 681 "О внесении изменений и дополнений в приказ Министра здравоохранения Республики Казахстан от 14 ноября 2003 года № 841 "Об утверждении Правил проведения санитарно-эпидемиологической экспертизы" (зарегистрирован в Реестре государственной регистрации нормативных правовых актов под № 5005, опубликован в "Юридическая газета" от 25 декабря 2007 г. № 194 (1397),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санитарно-эпидемиологической экспертизы, утвержденным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после слов "Для проведения санитарно-эпидемиологической экспертизы" дополнить словом "проектов";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"Санитарно-эпидемиологическая экспертиза пищевой продукции, материалов и изделий проводится на основании заявления на проведение санитарно-эпидемиологической экспертизы и образцов продукции.";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"проведения санитарно-эпидемиологической экспертизы" дополнить словом "проектов";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частью второй и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"Срок проведения санитарно-эпидемиологической экспертизы пищевой продукции, за исключением образцов, представленных в рамках разработки (создания) пищевой продукции, не должен превышать 10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проведения санитарно-эпидемиологической экспертизы материалов и изделий за исключением образцов, представленных в рамках разработки (создания), не должен превышать сроков, установленных методиками проведения исследований.";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38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"Срок выдачи санитарно-эпидемиологического заключения на пищевую продукцию не должен превышать 2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санитарно-эпидемиологического заключения на производство пищевой продукции - 1 год. Срок действия санитарно-эпидемиологического заключения на материалы и изделия - 3 года.".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правовой работы и государственных закупок (Молдагасимова А.Б.) обеспечить официальное опубликование настоящего приказа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Биртанова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Доскалиев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