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fd30" w14:textId="965f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разрешений и заявок на пользование животным миром, журналов учета выдачи разрешений и марок, отчетности по учету разрешений и марок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декабря 2008 года № 756. Зарегистрирован в Министерстве юстиции Республики Казахстан 26 декабря 2008 года № 5416. Утратил силу приказом Министра охраны окружающей среды Республики Казахстан от 27 сентября 2013 года № 292-Ө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охраны окружающей среды РК от 27.09.2013 </w:t>
      </w:r>
      <w:r>
        <w:rPr>
          <w:rFonts w:ascii="Times New Roman"/>
          <w:b w:val="false"/>
          <w:i w:val="false"/>
          <w:color w:val="ff0000"/>
          <w:sz w:val="28"/>
        </w:rPr>
        <w:t>№ 292-Ө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разрешений на пользование животным миром, утвержденными постановлением Правительства Республики Казахстан от 31 декабря 2004 года № 1469,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разрешений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хозяйственных целях животных, не относящихся к объектам охоты и рыболовства, использование животных в научных, культурно-просветительских, воспитательных и эстетических целях, использование полезных свойств и продуктов жизнедеятельности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охоты на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пользование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животным миром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марок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охоты на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журналов учета выдачи: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разрешений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использование в хозяйственных целях животных, не относящихся к объектам охоты и рыболовства, на использование животных в научных, культурно-просветительских, воспитательных и эстетических целях, на использование полезных свойств и продуктов жизнедеятельности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разрешений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охоты на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разрешений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пользование животным миром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марок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охоты на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заявки на получение разрешения: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охоты на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пользование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животным миром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отчета по учету: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разрешений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охоты на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марок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охоты на диких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использования природных ресурсов Министерства сельского хозяйства Республики Казахстан (Мейрембеков К.А.)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Министерства сельского хозяйства Республики Казахстан Аман Е.И.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сельского хозяйства РК от 26.03.2010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Куришбаев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Лицевая сторона 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РАЗРЕШЕНИЕ №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использование в хозяйственных целях животных, не относящихся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объектам охоты и рыболовства, на использование животных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научных, культурно-просветительских, воспитательных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эстетических целях, на использование полезных свойств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продуктов жизнедеятельности животных (нужное подчеркнуть)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Разрешение слова "государственного органа" заменены словами "подразделения уполномоченного органа", слова "охотохозяйственной организации", "охотохозяйственной организацией" заменены соответственно словами "субъекта охотничьего хозяйства", "субъектом охотничьего хозяйства" в соответствии с приказом Министра сельского хозяйства РК от 26.03.2010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747"/>
        <w:gridCol w:w="4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Выдано (наименование юридического лица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физического лица)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лица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(фамилия, имя, отчество)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и границы участка, где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разрешение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изъятия (отстрел, отлов, сбор)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животных и птиц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особей </w:t>
            </w:r>
          </w:p>
        </w:tc>
      </w:tr>
      <w:tr>
        <w:trPr>
          <w:trHeight w:val="1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изъятия  с «__» __________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 «__» _________ года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платежей, внесенная за 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животным миром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отчета 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«__» _____ ___ года 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возлагается на 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подразделения уполномоченного органа)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Комитета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(Подпись с указанием фамилии и инициалов)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Оборотная сторона разрешения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"Зарегистрировано"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областной территориальной инспекции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охотничьего хозяйства)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Подпись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на бланке уполномоченного органа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воспроизводства и использования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Лицевая сторона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0"/>
        <w:gridCol w:w="4726"/>
        <w:gridCol w:w="3874"/>
      </w:tblGrid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лесного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лесного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охотничьего хозяйства </w:t>
            </w:r>
          </w:p>
        </w:tc>
      </w:tr>
      <w:tr>
        <w:trPr>
          <w:trHeight w:val="675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 лесного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охотничьего хозяйства 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 лесного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охотничьего хозяйства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</w:t>
            </w:r>
          </w:p>
        </w:tc>
      </w:tr>
      <w:tr>
        <w:trPr>
          <w:trHeight w:val="30" w:hRule="atLeast"/>
        </w:trPr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КОРЕШОК РАЗРЕШЕНИЯ № 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производство охоты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диких животных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(остается в областной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территориальной инспекции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лесного и охотничьего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хозяйства, выдавшей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разрешение) 
Выдано субъекта охотничьего хозяйства 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добычу 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(вид животного, пол, количество)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целях 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(любительской, спортивной,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промысловой охоты, добычи трофея)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Сроки действия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 «__» ____________ года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 «__»____________ года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Место охоты 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Оплаченная сумма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добычу диких животных,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 тенге 
Дата выдачи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«__» _______ ___ года 
Выдал 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 (подпись ответственного лица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облтеринспекции за выдачу) 
Получил 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(подпись представителя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субъекта охотничьего хозяйства) 
      (заполняется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облтеринспекцией) 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РАЗРЕШЕНИЕ № 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производство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охоты на диких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животных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(неиспользованное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разрешение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возвращается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областную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территориальную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инспекцию лесного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охотничьего хозяйства,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выдавшей разрешение) 
Выдано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субъекта охотничьего хозяйства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 
На добычу 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(вид животного, пол, количество) 
В целях 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(любительской, спортивной,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промысловой охоты, добычи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трофея)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Сроки действия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  «__» _________ года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 «__»__________ года 
Место охоты 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Оплаченная сумма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добычу диких животных,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 тенге 
Дата выдачи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«___»___________ год 
Выдал 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 (подпись начальника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областной территориальной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инспекции лесного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охотничьего хозяйства) 
Получил ______________      (подпись представителя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субъекта охотничьего хозяйства) 
     (заполняется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облтеринспекцией) 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РАЗРЕШЕНИЯ № 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производство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охоты на диких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животных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(выдается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субъектом охотничьего хозяйства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охотнику) 
Выдано охотнику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 
Удостоверение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охотника 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 (серия, номер) 
На добычу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целях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(любительской,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спортивной, промысловой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охоты, добычи трофея ) 
Сроки охоты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 «__» ______ года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 «__»______ года 
Дата выдачи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«___» _______ года 
Выдал 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(подпись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ответственного лица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субъекта охотничьего хозяйства за выдачу)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Действителен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только на террито-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рии охотничьего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хозяйства при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наличии путевки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субъекта охотничьего хозяйства
Охотхозяйственная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________________ 
  М.П.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 (заполняется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субъектом охотничьего хозяйства)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Оборотная сторона разрешения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9"/>
        <w:gridCol w:w="1086"/>
        <w:gridCol w:w="1335"/>
        <w:gridCol w:w="1285"/>
        <w:gridCol w:w="1883"/>
        <w:gridCol w:w="1312"/>
      </w:tblGrid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Отметка об использовании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ТАЛОНА РАЗРЕШЕНИЯ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(заполняется субъектом охотничьего хозяйства) 
Охотник 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Удостоверение охотника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 серия, номер 
Участвуют: 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(заполняется при коллективной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охоте,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 Ф.И.О., серия и номер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 удостоверения охотника)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Место охоты 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 (территория и граница участка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предполагаемого изъятия)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 
М.П. субъекта охотничьего хозяйства 
Добыл _________________________ 
«__» ____________________ года 
Представитель субъекта охотничьего хозяйства контролирующее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охоту 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 (подпись с указанием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фамилии и инициалов) 
(заполняется субъектом охотничьего хозяйства) 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Отметка об использовании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РАЗРЕШЕНИЯ 
</w:t>
            </w:r>
          </w:p>
        </w:tc>
      </w:tr>
      <w:tr>
        <w:trPr>
          <w:trHeight w:val="45" w:hRule="atLeast"/>
        </w:trPr>
        <w:tc>
          <w:tcPr>
            <w:tcW w:w="7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цов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самок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 субъекта охотничьего хозяйства контролирующее охоту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(фамилия, имя, 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должность, подпись)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Разрешение формата А-4, изготавливается типографическим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способом, со степенями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части бланка типографическим способом проставляются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Цвет - светло-синий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 права передачи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Комитет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(орган и территориальное подразделение) 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пользование животным миром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№ ______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 приказом Министра сельского хозяйства РК от 26.03.2010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юридического лица и фамилия, имя, отчество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ответственного лица или фамилия, имя, отчество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Договора на рыболовство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"Инспекцией" и "Пользователем"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"____"_______________200_ г. №_____________________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пользования: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(рыболовство, включая добывание водных беспозвоночных животных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морских млекопитающих, любительское (спортивное) рыболовство;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 в хозяйственных целях животных, не относящихся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объектам рыболовства; использование в научных целях; в культурно-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просветительских, воспитательных и эстетических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использование полезных свойств и продуктов жизнедеятельности)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целях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(промыслового лова, спортивно-любительского, мелиоративного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лова, рыбоводства 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водоема и (или) его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Виды рыб и других водных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продукты их жизнедеятельности,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(биомасса), разрешенное к изъятию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(тн или кг, голов тюленей - 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Половозрастной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случае необходимости)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изъятия от _________________ до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(срок действия разрешения)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Способы изъятия (отлов, отстрел, сбор)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(вид, размеры, количество)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 (территория) и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предполагаемого изъятия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Способы и орудия изъятия объектов животного мира или продуктов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жизнедеятельности, применяемые плавучие средства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(тип, количество)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лиц, участвующих в изъятии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животного мира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платежей, внесенная за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животным миром, со ссылкой на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подтверждающий факт оплаты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"____"___________200__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 Подпись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(ФИО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Верхняя часть марки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 </w:t>
      </w:r>
      <w:r>
        <w:rPr>
          <w:rFonts w:ascii="Times New Roman"/>
          <w:b/>
          <w:i w:val="false"/>
          <w:color w:val="000000"/>
          <w:sz w:val="28"/>
        </w:rPr>
        <w:t xml:space="preserve">Разрешение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|^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 Количество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 особей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23,5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 Наименование животного с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 изображением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 Наименование уполномоченного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 органа в области охраны,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 воспроизводства и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 использования животного мира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|______________________________|V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&lt;-----------------------------&gt;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17,5 мм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Нижняя часть марки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 Корешок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 Количество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 особей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 Наименование животного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 Наименование уполномоченного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 органа в области охраны,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 воспроизводства и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 использования животного мира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марка изготавливается типографическим способом,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степенями защиты, описание марки на государственном языке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учета выдачи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на использование в хозяйственных целях животных,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относящихся к объектам охоты и рыболовства, на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животных в научных, культурно-просветительских,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воспитательных и эстетических целях, на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полезных свойств и продуктов жизнедеятельности животных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186"/>
        <w:gridCol w:w="2186"/>
        <w:gridCol w:w="3316"/>
        <w:gridCol w:w="2890"/>
        <w:gridCol w:w="2187"/>
      </w:tblGrid>
      <w:tr>
        <w:trPr>
          <w:trHeight w:val="20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(вид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количество)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Кому выдано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учета выдачи разрешений на производство охоты на диких животных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3682"/>
        <w:gridCol w:w="2210"/>
        <w:gridCol w:w="1763"/>
        <w:gridCol w:w="1592"/>
        <w:gridCol w:w="2383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(облтеринспекция,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охотпользователь)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добыче,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сеголеток 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244"/>
        <w:gridCol w:w="1811"/>
        <w:gridCol w:w="2006"/>
        <w:gridCol w:w="1594"/>
        <w:gridCol w:w="2245"/>
        <w:gridCol w:w="1639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добыче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участок)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оплате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выдавшего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(орган и территориальное подразделение Комитета рыбного хозяйства)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Страницы журнала нумеруются, прошиваются и скрепляются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печатью Инспекции. 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учета выдачи разрешений на пользование животным миром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 приказом Министра сельского хозяйства РК от 26.03.2010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098"/>
        <w:gridCol w:w="2476"/>
        <w:gridCol w:w="1178"/>
        <w:gridCol w:w="1295"/>
        <w:gridCol w:w="1787"/>
        <w:gridCol w:w="2025"/>
        <w:gridCol w:w="1787"/>
        <w:gridCol w:w="1315"/>
      </w:tblGrid>
      <w:tr>
        <w:trPr>
          <w:trHeight w:val="20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шения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шения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изъятия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рыб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жизнедея-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тельности,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(биомасса),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изъятию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(тн или 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тюленей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цифрами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прописью)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мости)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изъятия 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070"/>
        <w:gridCol w:w="2367"/>
        <w:gridCol w:w="1952"/>
        <w:gridCol w:w="2663"/>
        <w:gridCol w:w="1834"/>
        <w:gridCol w:w="1755"/>
      </w:tblGrid>
      <w:tr>
        <w:trPr>
          <w:trHeight w:val="2445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отстрел,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пр.)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(территория)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изъятия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орудия изъятия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жизнедея-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плавучие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изъятии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платежей,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внесенная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животным миром,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ссылкой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оплаты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разрешение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получателя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учета выдачи марок на производство охоты на диких животных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2208"/>
        <w:gridCol w:w="1536"/>
        <w:gridCol w:w="1201"/>
        <w:gridCol w:w="1201"/>
        <w:gridCol w:w="1156"/>
        <w:gridCol w:w="1313"/>
        <w:gridCol w:w="1470"/>
        <w:gridCol w:w="1515"/>
        <w:gridCol w:w="1202"/>
      </w:tblGrid>
      <w:tr>
        <w:trPr>
          <w:trHeight w:val="16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марок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(облтер-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зователь)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чателя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оплате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марок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участок)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шего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чателя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областной территориальной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 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Заявка на получение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производство охоты на диких животных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сведения о заявителе,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(реквизиты для юридических лиц, паспортные данные для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лиц,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(для иностранных лиц - срок пребывания в Республике Казахстан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указанием даты въезда и выезда, цель приезда, маршрут 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адрес временного проживания)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пользования животным миром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изъятия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Перечень и количество объектов животного мира, планируемых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изъятия из среды обитания: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73"/>
        <w:gridCol w:w="2553"/>
        <w:gridCol w:w="51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животного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Половозрастной 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(заполняется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изъятия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 (территория) и границы участка предполагаемого изъятия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 изъятия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(отлов, отстрел, сбор)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подпись с указанием фамилии и инициалов)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         "__" _________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(орган и территориальное подразделение) 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получение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на пользование животным миром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 приказом Министра сельского хозяйства РК от 26.03.2010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(сведения о заявителе (реквизиты для юридических лиц, паспортные данные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физических лиц, дополнительно для иностранцев - срок пребывания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с указанием даты въезда и выезда, цель приезда, маршрут движения, адреса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временного проживания)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выдать разрешение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(виды пользования - рыболовство, включая добывание водных беспозвоночных животных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морских млекопитающих (кроме любительского (спортивного) рыболовства);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хозяйственных целях животных, не относящихся к объектам рыболовства;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научных целях; в культурно-просветительских, воспитательных и эстетических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использование полезных свойств и продуктов жизнедеятельности)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изъятия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(промысловое рыболовство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рыбоводство, научный лов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и количество рыб и других водных животных, планируемых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изъятия из среды обитания: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270"/>
        <w:gridCol w:w="2092"/>
        <w:gridCol w:w="2485"/>
        <w:gridCol w:w="314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рыб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животных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(тн)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(кг) 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(тенге)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Половозрастной состав (в случае необходимости)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изъятия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 (территория) и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предполагаемого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изъятия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 изъятия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(отлов, отстрел, сбор)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орудия изъятия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(наименование, количество, размеры)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сети ставные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невода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иные орудия изъятия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маркировка орудий изъятия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плавучие средства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(название, марка, номер, количество)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Подпись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 заявителя, должностного лица,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 20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Заявка зарегистрирована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(дата,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 следующие документы (выписка с Правил выдачи разрешений на пользование животным миром,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2004 года № 1469):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нотариально засвидетельствованных учредительных документов или нотариально засвидетельствованные копии документов, предоставляющих право на осуществление предпринимательской деятельности без образования юридического лица, выданных соответствующим государственным органом, (при первичном обращении);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платежный документ об оплате за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лиц, участвующих в изъятии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орудий добывания и лова, плавучих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Правительства Республики Казахстан в случае изъятия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по выданным разрешениям (в случаях, если разрешения ранее были выданы).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вида пользования животным миром, к заявке дополнительно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рыболовство (при первичном обращении):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решения областного исполнительного органа о закреплении рыбохозяйственных водоемов и (или)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на рыболовство;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на ведение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Подпункт 1)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сельского хозяйства РК от 26.03.2010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использование в хозяйственных целях животных, не относящихся к объектам рыболовства (при первичном обращении):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дающий основание на выполнение хозяйственной деятельности с использованием животных, не относящихся к объектам охоты и рыболовства, (нотариально засвидетельствованные копии лицензий и/или патентов, свидетельств, сертификатов, дипломов, других документов, подтверждающих право на выполнение данной хозяйственной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обосновывающие материалы изъятия объектов животного мира (биологическое обоснование, заключение государственной экологической экспертизы);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использование животных в научных целях (при первичном обращении):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засвидетельствованная копия выписки из научно-тематического плана, утвержденного ученым советом профилирующей научной организации, и программы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плана ихтиологических работ, утвержденного органом и территориального подразделения уполномоченного органа (при контрольном лове);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обосновывающие материалы изъятия объектов животного мира (биологическое обоснование, заключение государственной экологической экспертизы);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государственного заказа на осуществление научно-исследовательских работ - копия договора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Подпункт 3)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сельского хозяйства РК от 26.03.2010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по учету разрешений на производство охоты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диких животных использованных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 области в 20__ году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431"/>
        <w:gridCol w:w="545"/>
        <w:gridCol w:w="2272"/>
        <w:gridCol w:w="678"/>
        <w:gridCol w:w="2406"/>
        <w:gridCol w:w="656"/>
        <w:gridCol w:w="2295"/>
        <w:gridCol w:w="678"/>
        <w:gridCol w:w="2430"/>
      </w:tblGrid>
      <w:tr>
        <w:trPr>
          <w:trHeight w:val="100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Испорченные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разрешения 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1 «Для граждан Республики Казахстан» 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«Для иностранных лиц» 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____________________________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инспекции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инициалы и подпись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756    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Отчет по учету марок на производство охоты на диких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использованных на территории 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20__ году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769"/>
        <w:gridCol w:w="3293"/>
        <w:gridCol w:w="3314"/>
        <w:gridCol w:w="3654"/>
      </w:tblGrid>
      <w:tr>
        <w:trPr>
          <w:trHeight w:val="13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(штук)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(штук)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Неиспользованные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(штук) 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1 «Для граждан Республики Казахстан»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«Для иностранных лиц»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____________________________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инспекции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инициалы и подпись 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