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0b645" w14:textId="830b6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Председателя Налогового комитета Министерства финансов Республики Казахстан от 31 мая 2007 года № 363 "Об утверждении Правил предоставления деклараций производства и оборота этилового спирта и алкогольной продукции"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1 декабря 2008 года N 596. Зарегистрирован в Министерстве юстиции Республики Казахстан 29 декабря 2008 года N 5436. Утратил силу приказом Министра финансов Республики Казахстан от 17 сентября 2010 года N 461</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финансов РК от 17.09.2010 </w:t>
      </w:r>
      <w:r>
        <w:rPr>
          <w:rFonts w:ascii="Times New Roman"/>
          <w:b w:val="false"/>
          <w:i w:val="false"/>
          <w:color w:val="ff0000"/>
          <w:sz w:val="28"/>
        </w:rPr>
        <w:t>N 461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xml:space="preserve">      В соответствии с подпунктом 4) пункта 2 статьи 4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16 июля 1999 года "О государственном регулировании производства и оборота этилового спирта и алкогольной продукции" </w:t>
      </w:r>
      <w:r>
        <w:rPr>
          <w:rFonts w:ascii="Times New Roman"/>
          <w:b/>
          <w:i w:val="false"/>
          <w:color w:val="000000"/>
          <w:sz w:val="28"/>
        </w:rPr>
        <w:t xml:space="preserve">ПРИКАЗЫВАЮ: </w:t>
      </w:r>
      <w:r>
        <w:br/>
      </w:r>
      <w:r>
        <w:rPr>
          <w:rFonts w:ascii="Times New Roman"/>
          <w:b w:val="false"/>
          <w:i w:val="false"/>
          <w:color w:val="000000"/>
          <w:sz w:val="28"/>
        </w:rPr>
        <w:t>
</w:t>
      </w:r>
      <w:r>
        <w:rPr>
          <w:rFonts w:ascii="Times New Roman"/>
          <w:b w:val="false"/>
          <w:i w:val="false"/>
          <w:color w:val="000000"/>
          <w:sz w:val="28"/>
        </w:rPr>
        <w:t xml:space="preserve">
      1. Внести в </w:t>
      </w:r>
      <w:r>
        <w:rPr>
          <w:rFonts w:ascii="Times New Roman"/>
          <w:b w:val="false"/>
          <w:i w:val="false"/>
          <w:color w:val="000000"/>
          <w:sz w:val="28"/>
        </w:rPr>
        <w:t xml:space="preserve">приказ </w:t>
      </w:r>
      <w:r>
        <w:rPr>
          <w:rFonts w:ascii="Times New Roman"/>
          <w:b w:val="false"/>
          <w:i w:val="false"/>
          <w:color w:val="000000"/>
          <w:sz w:val="28"/>
        </w:rPr>
        <w:t xml:space="preserve">Председателя Налогового комитета Министерства финансов Республики Казахстан от 31 мая 2007 года № 363 "Об утверждении Правил предоставления деклараций производства и оборота этилового спирта и алкогольной продукции" (зарегистрированный в Реестре государственной регистрации нормативных правовых актов 28 июня 2007 года под № 4768) следующие изменения и дополнения: </w:t>
      </w:r>
      <w:r>
        <w:br/>
      </w:r>
      <w:r>
        <w:rPr>
          <w:rFonts w:ascii="Times New Roman"/>
          <w:b w:val="false"/>
          <w:i w:val="false"/>
          <w:color w:val="000000"/>
          <w:sz w:val="28"/>
        </w:rPr>
        <w:t xml:space="preserve">
      в </w:t>
      </w:r>
      <w:r>
        <w:rPr>
          <w:rFonts w:ascii="Times New Roman"/>
          <w:b w:val="false"/>
          <w:i w:val="false"/>
          <w:color w:val="000000"/>
          <w:sz w:val="28"/>
        </w:rPr>
        <w:t xml:space="preserve">Правилах </w:t>
      </w:r>
      <w:r>
        <w:rPr>
          <w:rFonts w:ascii="Times New Roman"/>
          <w:b w:val="false"/>
          <w:i w:val="false"/>
          <w:color w:val="000000"/>
          <w:sz w:val="28"/>
        </w:rPr>
        <w:t xml:space="preserve">предоставления деклараций производства и оборота этилового спирта и алкогольной продукции, утвержденных указанным приказом: </w:t>
      </w:r>
      <w:r>
        <w:br/>
      </w:r>
      <w:r>
        <w:rPr>
          <w:rFonts w:ascii="Times New Roman"/>
          <w:b w:val="false"/>
          <w:i w:val="false"/>
          <w:color w:val="000000"/>
          <w:sz w:val="28"/>
        </w:rPr>
        <w:t>
</w:t>
      </w:r>
      <w:r>
        <w:rPr>
          <w:rFonts w:ascii="Times New Roman"/>
          <w:b w:val="false"/>
          <w:i w:val="false"/>
          <w:color w:val="000000"/>
          <w:sz w:val="28"/>
        </w:rPr>
        <w:t xml:space="preserve">
      по тексту слово "течении" заменить словом "течение"; </w:t>
      </w:r>
      <w:r>
        <w:br/>
      </w:r>
      <w:r>
        <w:rPr>
          <w:rFonts w:ascii="Times New Roman"/>
          <w:b w:val="false"/>
          <w:i w:val="false"/>
          <w:color w:val="000000"/>
          <w:sz w:val="28"/>
        </w:rPr>
        <w:t>
</w:t>
      </w:r>
      <w:r>
        <w:rPr>
          <w:rFonts w:ascii="Times New Roman"/>
          <w:b w:val="false"/>
          <w:i w:val="false"/>
          <w:color w:val="000000"/>
          <w:sz w:val="28"/>
        </w:rPr>
        <w:t xml:space="preserve">
      в пунктах </w:t>
      </w:r>
      <w:r>
        <w:rPr>
          <w:rFonts w:ascii="Times New Roman"/>
          <w:b w:val="false"/>
          <w:i w:val="false"/>
          <w:color w:val="000000"/>
          <w:sz w:val="28"/>
        </w:rPr>
        <w:t xml:space="preserve">3, </w:t>
      </w:r>
      <w:r>
        <w:rPr>
          <w:rFonts w:ascii="Times New Roman"/>
          <w:b w:val="false"/>
          <w:i w:val="false"/>
          <w:color w:val="000000"/>
          <w:sz w:val="28"/>
        </w:rPr>
        <w:t xml:space="preserve">4, </w:t>
      </w:r>
      <w:r>
        <w:rPr>
          <w:rFonts w:ascii="Times New Roman"/>
          <w:b w:val="false"/>
          <w:i w:val="false"/>
          <w:color w:val="000000"/>
          <w:sz w:val="28"/>
        </w:rPr>
        <w:t xml:space="preserve">5 </w:t>
      </w:r>
      <w:r>
        <w:rPr>
          <w:rFonts w:ascii="Times New Roman"/>
          <w:b w:val="false"/>
          <w:i w:val="false"/>
          <w:color w:val="000000"/>
          <w:sz w:val="28"/>
        </w:rPr>
        <w:t xml:space="preserve">слова "по месту налоговой регистрации" заменить словами "в налоговый орган по месту нахождения и (или) регистрации объектов налогообложения и объектов, связанных с налогообложением"; </w:t>
      </w:r>
      <w:r>
        <w:br/>
      </w:r>
      <w:r>
        <w:rPr>
          <w:rFonts w:ascii="Times New Roman"/>
          <w:b w:val="false"/>
          <w:i w:val="false"/>
          <w:color w:val="000000"/>
          <w:sz w:val="28"/>
        </w:rPr>
        <w:t>
</w:t>
      </w:r>
      <w:r>
        <w:rPr>
          <w:rFonts w:ascii="Times New Roman"/>
          <w:b w:val="false"/>
          <w:i w:val="false"/>
          <w:color w:val="000000"/>
          <w:sz w:val="28"/>
        </w:rPr>
        <w:t xml:space="preserve">
      дополнить </w:t>
      </w:r>
      <w:r>
        <w:rPr>
          <w:rFonts w:ascii="Times New Roman"/>
          <w:b w:val="false"/>
          <w:i w:val="false"/>
          <w:color w:val="000000"/>
          <w:sz w:val="28"/>
        </w:rPr>
        <w:t xml:space="preserve">пунктом 5-1 </w:t>
      </w:r>
      <w:r>
        <w:rPr>
          <w:rFonts w:ascii="Times New Roman"/>
          <w:b w:val="false"/>
          <w:i w:val="false"/>
          <w:color w:val="000000"/>
          <w:sz w:val="28"/>
        </w:rPr>
        <w:t xml:space="preserve">следующего содержания: </w:t>
      </w:r>
      <w:r>
        <w:br/>
      </w:r>
      <w:r>
        <w:rPr>
          <w:rFonts w:ascii="Times New Roman"/>
          <w:b w:val="false"/>
          <w:i w:val="false"/>
          <w:color w:val="000000"/>
          <w:sz w:val="28"/>
        </w:rPr>
        <w:t xml:space="preserve">
      "5-1. Структурные подразделения юридического лица, осуществляющие производство и оборот этилового спирта и/или виноматериала, производство и оборот алкогольной продукции, оборот алкогольной продукции представляют Декларации по производству и обороту этилового спирта и/или виноматериала, по производству и обороту алкогольной продукции, по обороту алкогольной продукции по месту регистрации структурного подразделения"; </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 xml:space="preserve">пункте 6 </w:t>
      </w:r>
      <w:r>
        <w:rPr>
          <w:rFonts w:ascii="Times New Roman"/>
          <w:b w:val="false"/>
          <w:i w:val="false"/>
          <w:color w:val="000000"/>
          <w:sz w:val="28"/>
        </w:rPr>
        <w:t xml:space="preserve">слова "по месту налоговой регистрации," исключить; </w:t>
      </w:r>
      <w:r>
        <w:br/>
      </w:r>
      <w:r>
        <w:rPr>
          <w:rFonts w:ascii="Times New Roman"/>
          <w:b w:val="false"/>
          <w:i w:val="false"/>
          <w:color w:val="000000"/>
          <w:sz w:val="28"/>
        </w:rPr>
        <w:t>
</w:t>
      </w:r>
      <w:r>
        <w:rPr>
          <w:rFonts w:ascii="Times New Roman"/>
          <w:b w:val="false"/>
          <w:i w:val="false"/>
          <w:color w:val="000000"/>
          <w:sz w:val="28"/>
        </w:rPr>
        <w:t xml:space="preserve">
      дополнить </w:t>
      </w:r>
      <w:r>
        <w:rPr>
          <w:rFonts w:ascii="Times New Roman"/>
          <w:b w:val="false"/>
          <w:i w:val="false"/>
          <w:color w:val="000000"/>
          <w:sz w:val="28"/>
        </w:rPr>
        <w:t xml:space="preserve">пунктом 6-1 </w:t>
      </w:r>
      <w:r>
        <w:rPr>
          <w:rFonts w:ascii="Times New Roman"/>
          <w:b w:val="false"/>
          <w:i w:val="false"/>
          <w:color w:val="000000"/>
          <w:sz w:val="28"/>
        </w:rPr>
        <w:t xml:space="preserve">следующего содержания: </w:t>
      </w:r>
      <w:r>
        <w:br/>
      </w:r>
      <w:r>
        <w:rPr>
          <w:rFonts w:ascii="Times New Roman"/>
          <w:b w:val="false"/>
          <w:i w:val="false"/>
          <w:color w:val="000000"/>
          <w:sz w:val="28"/>
        </w:rPr>
        <w:t xml:space="preserve">
      "6-1. Индивидуальные предприниматели или юридические лица не позднее чем за три рабочих дня до истечения срока представления Декларации по производству и обороту этилового спирта и/или виноматериала, по производству и обороту алкогольной продукции, по обороту алкогольной продукции, может представить в налоговый орган по месту нахождения и (или) регистрации объектов налогообложения и объектов, связанных с налогообложением заявление о продлении срока представления такой Декларации согласно приложению 4 к настоящим Правилам в электронном виде. </w:t>
      </w:r>
      <w:r>
        <w:br/>
      </w:r>
      <w:r>
        <w:rPr>
          <w:rFonts w:ascii="Times New Roman"/>
          <w:b w:val="false"/>
          <w:i w:val="false"/>
          <w:color w:val="000000"/>
          <w:sz w:val="28"/>
        </w:rPr>
        <w:t xml:space="preserve">
      Налоговый орган при получении заявления продлевает срок представления декларации на 10 рабочих дней.";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пункт 14 </w:t>
      </w:r>
      <w:r>
        <w:rPr>
          <w:rFonts w:ascii="Times New Roman"/>
          <w:b w:val="false"/>
          <w:i w:val="false"/>
          <w:color w:val="000000"/>
          <w:sz w:val="28"/>
        </w:rPr>
        <w:t xml:space="preserve">дополнить абзацем следующего содержания: </w:t>
      </w:r>
      <w:r>
        <w:br/>
      </w:r>
      <w:r>
        <w:rPr>
          <w:rFonts w:ascii="Times New Roman"/>
          <w:b w:val="false"/>
          <w:i w:val="false"/>
          <w:color w:val="000000"/>
          <w:sz w:val="28"/>
        </w:rPr>
        <w:t xml:space="preserve">
      "Данная графа заполняется при условии наличия импорта и/или экспорта этилового спирта и/или виноматериала."; </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 xml:space="preserve">пункте 16 </w:t>
      </w:r>
      <w:r>
        <w:rPr>
          <w:rFonts w:ascii="Times New Roman"/>
          <w:b w:val="false"/>
          <w:i w:val="false"/>
          <w:color w:val="000000"/>
          <w:sz w:val="28"/>
        </w:rPr>
        <w:t xml:space="preserve">слово "находящегося" заменить словом "имеющихся";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пункт 16 </w:t>
      </w:r>
      <w:r>
        <w:rPr>
          <w:rFonts w:ascii="Times New Roman"/>
          <w:b w:val="false"/>
          <w:i w:val="false"/>
          <w:color w:val="000000"/>
          <w:sz w:val="28"/>
        </w:rPr>
        <w:t xml:space="preserve">дополнить абзацем следующего содержания: </w:t>
      </w:r>
      <w:r>
        <w:br/>
      </w:r>
      <w:r>
        <w:rPr>
          <w:rFonts w:ascii="Times New Roman"/>
          <w:b w:val="false"/>
          <w:i w:val="false"/>
          <w:color w:val="000000"/>
          <w:sz w:val="28"/>
        </w:rPr>
        <w:t xml:space="preserve">
      "Индивидуальные предприниматели или юридические лица, впервые начавшие деятельность по производству и обороту этилового спирта и/или виноматериала, при заполнении данной графы указывают нулевой остаток этилового спирта и/или виноматериала.";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пункт 19 </w:t>
      </w:r>
      <w:r>
        <w:rPr>
          <w:rFonts w:ascii="Times New Roman"/>
          <w:b w:val="false"/>
          <w:i w:val="false"/>
          <w:color w:val="000000"/>
          <w:sz w:val="28"/>
        </w:rPr>
        <w:t xml:space="preserve">дополнить абзацем следующего содержания: </w:t>
      </w:r>
      <w:r>
        <w:br/>
      </w:r>
      <w:r>
        <w:rPr>
          <w:rFonts w:ascii="Times New Roman"/>
          <w:b w:val="false"/>
          <w:i w:val="false"/>
          <w:color w:val="000000"/>
          <w:sz w:val="28"/>
        </w:rPr>
        <w:t xml:space="preserve">
      "При условии отсутствия данных по приобретенному этиловому спирту и/или виноматериалу от других поставщиков приложение 2 к данной декларации не заполняется.";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пункт 22 </w:t>
      </w:r>
      <w:r>
        <w:rPr>
          <w:rFonts w:ascii="Times New Roman"/>
          <w:b w:val="false"/>
          <w:i w:val="false"/>
          <w:color w:val="000000"/>
          <w:sz w:val="28"/>
        </w:rPr>
        <w:t xml:space="preserve">дополнить абзацем следующего содержания: </w:t>
      </w:r>
      <w:r>
        <w:br/>
      </w:r>
      <w:r>
        <w:rPr>
          <w:rFonts w:ascii="Times New Roman"/>
          <w:b w:val="false"/>
          <w:i w:val="false"/>
          <w:color w:val="000000"/>
          <w:sz w:val="28"/>
        </w:rPr>
        <w:t xml:space="preserve">
      "При условии отсутствия данных по реализации приложение 1 к данной декларации не заполняется.";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пункт 28 </w:t>
      </w:r>
      <w:r>
        <w:rPr>
          <w:rFonts w:ascii="Times New Roman"/>
          <w:b w:val="false"/>
          <w:i w:val="false"/>
          <w:color w:val="000000"/>
          <w:sz w:val="28"/>
        </w:rPr>
        <w:t xml:space="preserve">дополнить абзацем следующего содержания: </w:t>
      </w:r>
      <w:r>
        <w:br/>
      </w:r>
      <w:r>
        <w:rPr>
          <w:rFonts w:ascii="Times New Roman"/>
          <w:b w:val="false"/>
          <w:i w:val="false"/>
          <w:color w:val="000000"/>
          <w:sz w:val="28"/>
        </w:rPr>
        <w:t xml:space="preserve">
      "Данная форма заполняется при условии наличия реализации этилового спирта и/или виноматериала производителем за отчетный месяц."; </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 xml:space="preserve">пункте 34 </w:t>
      </w:r>
      <w:r>
        <w:rPr>
          <w:rFonts w:ascii="Times New Roman"/>
          <w:b w:val="false"/>
          <w:i w:val="false"/>
          <w:color w:val="000000"/>
          <w:sz w:val="28"/>
        </w:rPr>
        <w:t xml:space="preserve">слова "возврат ранее поставленной продукции" заменить словами "для собственного производства алкогольной продукции"; </w:t>
      </w:r>
      <w:r>
        <w:br/>
      </w:r>
      <w:r>
        <w:rPr>
          <w:rFonts w:ascii="Times New Roman"/>
          <w:b w:val="false"/>
          <w:i w:val="false"/>
          <w:color w:val="000000"/>
          <w:sz w:val="28"/>
        </w:rPr>
        <w:t>
</w:t>
      </w:r>
      <w:r>
        <w:rPr>
          <w:rFonts w:ascii="Times New Roman"/>
          <w:b w:val="false"/>
          <w:i w:val="false"/>
          <w:color w:val="000000"/>
          <w:sz w:val="28"/>
        </w:rPr>
        <w:t xml:space="preserve">
      пункты </w:t>
      </w:r>
      <w:r>
        <w:rPr>
          <w:rFonts w:ascii="Times New Roman"/>
          <w:b w:val="false"/>
          <w:i w:val="false"/>
          <w:color w:val="000000"/>
          <w:sz w:val="28"/>
        </w:rPr>
        <w:t xml:space="preserve">37 </w:t>
      </w:r>
      <w:r>
        <w:rPr>
          <w:rFonts w:ascii="Times New Roman"/>
          <w:b w:val="false"/>
          <w:i w:val="false"/>
          <w:color w:val="000000"/>
          <w:sz w:val="28"/>
        </w:rPr>
        <w:t xml:space="preserve">, </w:t>
      </w:r>
      <w:r>
        <w:rPr>
          <w:rFonts w:ascii="Times New Roman"/>
          <w:b w:val="false"/>
          <w:i w:val="false"/>
          <w:color w:val="000000"/>
          <w:sz w:val="28"/>
        </w:rPr>
        <w:t xml:space="preserve">38 </w:t>
      </w:r>
      <w:r>
        <w:rPr>
          <w:rFonts w:ascii="Times New Roman"/>
          <w:b w:val="false"/>
          <w:i w:val="false"/>
          <w:color w:val="000000"/>
          <w:sz w:val="28"/>
        </w:rPr>
        <w:t xml:space="preserve">и </w:t>
      </w:r>
      <w:r>
        <w:rPr>
          <w:rFonts w:ascii="Times New Roman"/>
          <w:b w:val="false"/>
          <w:i w:val="false"/>
          <w:color w:val="000000"/>
          <w:sz w:val="28"/>
        </w:rPr>
        <w:t xml:space="preserve">39 </w:t>
      </w:r>
      <w:r>
        <w:rPr>
          <w:rFonts w:ascii="Times New Roman"/>
          <w:b w:val="false"/>
          <w:i w:val="false"/>
          <w:color w:val="000000"/>
          <w:sz w:val="28"/>
        </w:rPr>
        <w:t xml:space="preserve">дополнить абзацами следующего содержания: </w:t>
      </w:r>
      <w:r>
        <w:br/>
      </w:r>
      <w:r>
        <w:rPr>
          <w:rFonts w:ascii="Times New Roman"/>
          <w:b w:val="false"/>
          <w:i w:val="false"/>
          <w:color w:val="000000"/>
          <w:sz w:val="28"/>
        </w:rPr>
        <w:t xml:space="preserve">
      "Данная графа заполняется при условии указания цели отгрузки "для производства алкогольной продукции";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пункт 46 </w:t>
      </w:r>
      <w:r>
        <w:rPr>
          <w:rFonts w:ascii="Times New Roman"/>
          <w:b w:val="false"/>
          <w:i w:val="false"/>
          <w:color w:val="000000"/>
          <w:sz w:val="28"/>
        </w:rPr>
        <w:t xml:space="preserve">дополнить абзацем следующего содержания: </w:t>
      </w:r>
      <w:r>
        <w:br/>
      </w:r>
      <w:r>
        <w:rPr>
          <w:rFonts w:ascii="Times New Roman"/>
          <w:b w:val="false"/>
          <w:i w:val="false"/>
          <w:color w:val="000000"/>
          <w:sz w:val="28"/>
        </w:rPr>
        <w:t xml:space="preserve">
      "Данная форма заполняется при условии наличия прихода этилового спирта и/или виноматериала от других поставщиков за отчетный месяц, в том числе возврат ранее реализованной продукции."; </w:t>
      </w:r>
      <w:r>
        <w:br/>
      </w:r>
      <w:r>
        <w:rPr>
          <w:rFonts w:ascii="Times New Roman"/>
          <w:b w:val="false"/>
          <w:i w:val="false"/>
          <w:color w:val="000000"/>
          <w:sz w:val="28"/>
        </w:rPr>
        <w:t>
</w:t>
      </w:r>
      <w:r>
        <w:rPr>
          <w:rFonts w:ascii="Times New Roman"/>
          <w:b w:val="false"/>
          <w:i w:val="false"/>
          <w:color w:val="000000"/>
          <w:sz w:val="28"/>
        </w:rPr>
        <w:t xml:space="preserve">
      пункты </w:t>
      </w:r>
      <w:r>
        <w:rPr>
          <w:rFonts w:ascii="Times New Roman"/>
          <w:b w:val="false"/>
          <w:i w:val="false"/>
          <w:color w:val="000000"/>
          <w:sz w:val="28"/>
        </w:rPr>
        <w:t xml:space="preserve">58 </w:t>
      </w:r>
      <w:r>
        <w:rPr>
          <w:rFonts w:ascii="Times New Roman"/>
          <w:b w:val="false"/>
          <w:i w:val="false"/>
          <w:color w:val="000000"/>
          <w:sz w:val="28"/>
        </w:rPr>
        <w:t xml:space="preserve">, </w:t>
      </w:r>
      <w:r>
        <w:rPr>
          <w:rFonts w:ascii="Times New Roman"/>
          <w:b w:val="false"/>
          <w:i w:val="false"/>
          <w:color w:val="000000"/>
          <w:sz w:val="28"/>
        </w:rPr>
        <w:t xml:space="preserve">114 </w:t>
      </w:r>
      <w:r>
        <w:rPr>
          <w:rFonts w:ascii="Times New Roman"/>
          <w:b w:val="false"/>
          <w:i w:val="false"/>
          <w:color w:val="000000"/>
          <w:sz w:val="28"/>
        </w:rPr>
        <w:t xml:space="preserve">дополнить абзацами следующего содержания: </w:t>
      </w:r>
      <w:r>
        <w:br/>
      </w:r>
      <w:r>
        <w:rPr>
          <w:rFonts w:ascii="Times New Roman"/>
          <w:b w:val="false"/>
          <w:i w:val="false"/>
          <w:color w:val="000000"/>
          <w:sz w:val="28"/>
        </w:rPr>
        <w:t xml:space="preserve">
      "Данная графа заполняется при условии, что поставленная продукция за отчетный месяц является импортом."; </w:t>
      </w:r>
      <w:r>
        <w:br/>
      </w:r>
      <w:r>
        <w:rPr>
          <w:rFonts w:ascii="Times New Roman"/>
          <w:b w:val="false"/>
          <w:i w:val="false"/>
          <w:color w:val="000000"/>
          <w:sz w:val="28"/>
        </w:rPr>
        <w:t>
</w:t>
      </w:r>
      <w:r>
        <w:rPr>
          <w:rFonts w:ascii="Times New Roman"/>
          <w:b w:val="false"/>
          <w:i w:val="false"/>
          <w:color w:val="000000"/>
          <w:sz w:val="28"/>
        </w:rPr>
        <w:t xml:space="preserve">
      пункты </w:t>
      </w:r>
      <w:r>
        <w:rPr>
          <w:rFonts w:ascii="Times New Roman"/>
          <w:b w:val="false"/>
          <w:i w:val="false"/>
          <w:color w:val="000000"/>
          <w:sz w:val="28"/>
        </w:rPr>
        <w:t xml:space="preserve">70 </w:t>
      </w:r>
      <w:r>
        <w:rPr>
          <w:rFonts w:ascii="Times New Roman"/>
          <w:b w:val="false"/>
          <w:i w:val="false"/>
          <w:color w:val="000000"/>
          <w:sz w:val="28"/>
        </w:rPr>
        <w:t xml:space="preserve">, </w:t>
      </w:r>
      <w:r>
        <w:rPr>
          <w:rFonts w:ascii="Times New Roman"/>
          <w:b w:val="false"/>
          <w:i w:val="false"/>
          <w:color w:val="000000"/>
          <w:sz w:val="28"/>
        </w:rPr>
        <w:t xml:space="preserve">163 </w:t>
      </w:r>
      <w:r>
        <w:rPr>
          <w:rFonts w:ascii="Times New Roman"/>
          <w:b w:val="false"/>
          <w:i w:val="false"/>
          <w:color w:val="000000"/>
          <w:sz w:val="28"/>
        </w:rPr>
        <w:t xml:space="preserve">дополнить абзацами следующего содержания: </w:t>
      </w:r>
      <w:r>
        <w:br/>
      </w:r>
      <w:r>
        <w:rPr>
          <w:rFonts w:ascii="Times New Roman"/>
          <w:b w:val="false"/>
          <w:i w:val="false"/>
          <w:color w:val="000000"/>
          <w:sz w:val="28"/>
        </w:rPr>
        <w:t xml:space="preserve">
      "Данная графа заполняется при условии наличия импорта и/или экспорта алкогольной продукции за отчетный месяц."; </w:t>
      </w:r>
      <w:r>
        <w:br/>
      </w:r>
      <w:r>
        <w:rPr>
          <w:rFonts w:ascii="Times New Roman"/>
          <w:b w:val="false"/>
          <w:i w:val="false"/>
          <w:color w:val="000000"/>
          <w:sz w:val="28"/>
        </w:rPr>
        <w:t>
</w:t>
      </w:r>
      <w:r>
        <w:rPr>
          <w:rFonts w:ascii="Times New Roman"/>
          <w:b w:val="false"/>
          <w:i w:val="false"/>
          <w:color w:val="000000"/>
          <w:sz w:val="28"/>
        </w:rPr>
        <w:t xml:space="preserve">
      пункт </w:t>
      </w:r>
      <w:r>
        <w:rPr>
          <w:rFonts w:ascii="Times New Roman"/>
          <w:b w:val="false"/>
          <w:i w:val="false"/>
          <w:color w:val="000000"/>
          <w:sz w:val="28"/>
        </w:rPr>
        <w:t xml:space="preserve">73 </w:t>
      </w:r>
      <w:r>
        <w:rPr>
          <w:rFonts w:ascii="Times New Roman"/>
          <w:b w:val="false"/>
          <w:i w:val="false"/>
          <w:color w:val="000000"/>
          <w:sz w:val="28"/>
        </w:rPr>
        <w:t xml:space="preserve">дополнить абзацем следующего содержания: </w:t>
      </w:r>
      <w:r>
        <w:br/>
      </w:r>
      <w:r>
        <w:rPr>
          <w:rFonts w:ascii="Times New Roman"/>
          <w:b w:val="false"/>
          <w:i w:val="false"/>
          <w:color w:val="000000"/>
          <w:sz w:val="28"/>
        </w:rPr>
        <w:t xml:space="preserve">
      "Данный показатель переходит из остатков на конец предыдущего отчетного периода. Индивидуальные предприниматели или юридические лица, впервые начавшие деятельность по производству и обороту алкогольной продукции, при заполнении данной графы указывают нулевой остаток алкогольной продукции."; </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 xml:space="preserve">пункте 76 </w:t>
      </w:r>
      <w:r>
        <w:rPr>
          <w:rFonts w:ascii="Times New Roman"/>
          <w:b w:val="false"/>
          <w:i w:val="false"/>
          <w:color w:val="000000"/>
          <w:sz w:val="28"/>
        </w:rPr>
        <w:t xml:space="preserve">после слов "алкогольной продукции" добавить слова "и/или этилового спирта,", после слов "в том числе" добавить слова "по этиловому спирту, предназначенному для собственного производства алкогольной продукции, а также";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пункт 84 </w:t>
      </w:r>
      <w:r>
        <w:rPr>
          <w:rFonts w:ascii="Times New Roman"/>
          <w:b w:val="false"/>
          <w:i w:val="false"/>
          <w:color w:val="000000"/>
          <w:sz w:val="28"/>
        </w:rPr>
        <w:t xml:space="preserve">дополнить абзацем следующего содержания: </w:t>
      </w:r>
      <w:r>
        <w:br/>
      </w:r>
      <w:r>
        <w:rPr>
          <w:rFonts w:ascii="Times New Roman"/>
          <w:b w:val="false"/>
          <w:i w:val="false"/>
          <w:color w:val="000000"/>
          <w:sz w:val="28"/>
        </w:rPr>
        <w:t xml:space="preserve">
      "Данная форма заполняется при условии наличия реализации алкогольной продукции производителем за отчетный месяц."; </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 xml:space="preserve">пункте 90 </w:t>
      </w:r>
      <w:r>
        <w:rPr>
          <w:rFonts w:ascii="Times New Roman"/>
          <w:b w:val="false"/>
          <w:i w:val="false"/>
          <w:color w:val="000000"/>
          <w:sz w:val="28"/>
        </w:rPr>
        <w:t xml:space="preserve">исключить слова "возврат ранее поставленной продукции"; </w:t>
      </w:r>
      <w:r>
        <w:br/>
      </w:r>
      <w:r>
        <w:rPr>
          <w:rFonts w:ascii="Times New Roman"/>
          <w:b w:val="false"/>
          <w:i w:val="false"/>
          <w:color w:val="000000"/>
          <w:sz w:val="28"/>
        </w:rPr>
        <w:t>
</w:t>
      </w:r>
      <w:r>
        <w:rPr>
          <w:rFonts w:ascii="Times New Roman"/>
          <w:b w:val="false"/>
          <w:i w:val="false"/>
          <w:color w:val="000000"/>
          <w:sz w:val="28"/>
        </w:rPr>
        <w:t xml:space="preserve">
      в наименовании </w:t>
      </w:r>
      <w:r>
        <w:rPr>
          <w:rFonts w:ascii="Times New Roman"/>
          <w:b w:val="false"/>
          <w:i w:val="false"/>
          <w:color w:val="000000"/>
          <w:sz w:val="28"/>
        </w:rPr>
        <w:t xml:space="preserve">раздела 7 </w:t>
      </w:r>
      <w:r>
        <w:rPr>
          <w:rFonts w:ascii="Times New Roman"/>
          <w:b w:val="false"/>
          <w:i w:val="false"/>
          <w:color w:val="000000"/>
          <w:sz w:val="28"/>
        </w:rPr>
        <w:t xml:space="preserve">после слов "алкогольной продукции" добавить слова "и/или этилового спирта";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пункт 102 </w:t>
      </w:r>
      <w:r>
        <w:rPr>
          <w:rFonts w:ascii="Times New Roman"/>
          <w:b w:val="false"/>
          <w:i w:val="false"/>
          <w:color w:val="000000"/>
          <w:sz w:val="28"/>
        </w:rPr>
        <w:t xml:space="preserve">дополнить абзацем следующего содержания: </w:t>
      </w:r>
      <w:r>
        <w:br/>
      </w:r>
      <w:r>
        <w:rPr>
          <w:rFonts w:ascii="Times New Roman"/>
          <w:b w:val="false"/>
          <w:i w:val="false"/>
          <w:color w:val="000000"/>
          <w:sz w:val="28"/>
        </w:rPr>
        <w:t xml:space="preserve">
      "В данной форме указываются сведения о полученной алкогольной продукции от других поставщиков, в том числе возврат ранее реализованной продукции, а также сведения о полученном этиловом спирте за отчетный месяц в целях использования для собственного производства алкогольной продукции.";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пункт 121 </w:t>
      </w:r>
      <w:r>
        <w:rPr>
          <w:rFonts w:ascii="Times New Roman"/>
          <w:b w:val="false"/>
          <w:i w:val="false"/>
          <w:color w:val="000000"/>
          <w:sz w:val="28"/>
        </w:rPr>
        <w:t xml:space="preserve">дополнить абзацем следующего содержания: </w:t>
      </w:r>
      <w:r>
        <w:br/>
      </w:r>
      <w:r>
        <w:rPr>
          <w:rFonts w:ascii="Times New Roman"/>
          <w:b w:val="false"/>
          <w:i w:val="false"/>
          <w:color w:val="000000"/>
          <w:sz w:val="28"/>
        </w:rPr>
        <w:t xml:space="preserve">
      "Данная форма заполняется при условии наличия объемов производства алкогольной продукции, произведенной из спирта и/или виноматериала, за отчетный месяц.";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пункт 146 </w:t>
      </w:r>
      <w:r>
        <w:rPr>
          <w:rFonts w:ascii="Times New Roman"/>
          <w:b w:val="false"/>
          <w:i w:val="false"/>
          <w:color w:val="000000"/>
          <w:sz w:val="28"/>
        </w:rPr>
        <w:t xml:space="preserve">дополнить абзацем следующего содержания: </w:t>
      </w:r>
      <w:r>
        <w:br/>
      </w:r>
      <w:r>
        <w:rPr>
          <w:rFonts w:ascii="Times New Roman"/>
          <w:b w:val="false"/>
          <w:i w:val="false"/>
          <w:color w:val="000000"/>
          <w:sz w:val="28"/>
        </w:rPr>
        <w:t xml:space="preserve">
      "Данная форма заполняется при условии наличия объемов производства алкогольной продукции, произведенной из готовой алкогольной продукции, возвращенной на переработку, за отчетный месяц.";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пункт 165 </w:t>
      </w:r>
      <w:r>
        <w:rPr>
          <w:rFonts w:ascii="Times New Roman"/>
          <w:b w:val="false"/>
          <w:i w:val="false"/>
          <w:color w:val="000000"/>
          <w:sz w:val="28"/>
        </w:rPr>
        <w:t xml:space="preserve">дополнить абзацем следующего содержания: </w:t>
      </w:r>
      <w:r>
        <w:br/>
      </w:r>
      <w:r>
        <w:rPr>
          <w:rFonts w:ascii="Times New Roman"/>
          <w:b w:val="false"/>
          <w:i w:val="false"/>
          <w:color w:val="000000"/>
          <w:sz w:val="28"/>
        </w:rPr>
        <w:t xml:space="preserve">
      "Данный показатель переходит из остатков на конец предыдущего отчетного периода. Индивидуальные предприниматели или юридические лица, впервые начавшие деятельность по обороту алкогольной продукции, при заполнении данной графы указывают нулевой остаток алкогольной продукции.";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пункт 169 </w:t>
      </w:r>
      <w:r>
        <w:rPr>
          <w:rFonts w:ascii="Times New Roman"/>
          <w:b w:val="false"/>
          <w:i w:val="false"/>
          <w:color w:val="000000"/>
          <w:sz w:val="28"/>
        </w:rPr>
        <w:t xml:space="preserve">дополнить абзацем следующего содержания: </w:t>
      </w:r>
      <w:r>
        <w:br/>
      </w:r>
      <w:r>
        <w:rPr>
          <w:rFonts w:ascii="Times New Roman"/>
          <w:b w:val="false"/>
          <w:i w:val="false"/>
          <w:color w:val="000000"/>
          <w:sz w:val="28"/>
        </w:rPr>
        <w:t xml:space="preserve">
      "При условии отсутствия данных по реализации за отчетный месяц приложение 1 к данной декларации не заполняется.";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пункт 176 </w:t>
      </w:r>
      <w:r>
        <w:rPr>
          <w:rFonts w:ascii="Times New Roman"/>
          <w:b w:val="false"/>
          <w:i w:val="false"/>
          <w:color w:val="000000"/>
          <w:sz w:val="28"/>
        </w:rPr>
        <w:t xml:space="preserve">дополнить абзацем следующего содержания: </w:t>
      </w:r>
      <w:r>
        <w:br/>
      </w:r>
      <w:r>
        <w:rPr>
          <w:rFonts w:ascii="Times New Roman"/>
          <w:b w:val="false"/>
          <w:i w:val="false"/>
          <w:color w:val="000000"/>
          <w:sz w:val="28"/>
        </w:rPr>
        <w:t xml:space="preserve">
      "Данная форма заполняется при условии наличия реализации алкогольной продукции оптовым покупателем за отчетный месяц.";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пункт 194 </w:t>
      </w:r>
      <w:r>
        <w:rPr>
          <w:rFonts w:ascii="Times New Roman"/>
          <w:b w:val="false"/>
          <w:i w:val="false"/>
          <w:color w:val="000000"/>
          <w:sz w:val="28"/>
        </w:rPr>
        <w:t xml:space="preserve">дополнить абзацем следующего содержания: </w:t>
      </w:r>
      <w:r>
        <w:br/>
      </w:r>
      <w:r>
        <w:rPr>
          <w:rFonts w:ascii="Times New Roman"/>
          <w:b w:val="false"/>
          <w:i w:val="false"/>
          <w:color w:val="000000"/>
          <w:sz w:val="28"/>
        </w:rPr>
        <w:t xml:space="preserve">
      "В данной форме указываются сведения о полученной алкогольной продукции от поставщиков, в том числе возврат ранее реализованной продукции за отчетный месяц.";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пункт 128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xml:space="preserve">
      "128. В графе 4 указывается наименование сырья (этилового спирта и/или виноматериала)"; </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 xml:space="preserve">пункте 129 </w:t>
      </w:r>
      <w:r>
        <w:rPr>
          <w:rFonts w:ascii="Times New Roman"/>
          <w:b w:val="false"/>
          <w:i w:val="false"/>
          <w:color w:val="000000"/>
          <w:sz w:val="28"/>
        </w:rPr>
        <w:t xml:space="preserve">: </w:t>
      </w:r>
      <w:r>
        <w:br/>
      </w:r>
      <w:r>
        <w:rPr>
          <w:rFonts w:ascii="Times New Roman"/>
          <w:b w:val="false"/>
          <w:i w:val="false"/>
          <w:color w:val="000000"/>
          <w:sz w:val="28"/>
        </w:rPr>
        <w:t xml:space="preserve">
      слово "виноматериала" заменить словом "сырья"; </w:t>
      </w:r>
      <w:r>
        <w:br/>
      </w:r>
      <w:r>
        <w:rPr>
          <w:rFonts w:ascii="Times New Roman"/>
          <w:b w:val="false"/>
          <w:i w:val="false"/>
          <w:color w:val="000000"/>
          <w:sz w:val="28"/>
        </w:rPr>
        <w:t xml:space="preserve">
      слово "конец" заменить словом "начало"; </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 xml:space="preserve">пункте 130 </w:t>
      </w:r>
      <w:r>
        <w:rPr>
          <w:rFonts w:ascii="Times New Roman"/>
          <w:b w:val="false"/>
          <w:i w:val="false"/>
          <w:color w:val="000000"/>
          <w:sz w:val="28"/>
        </w:rPr>
        <w:t xml:space="preserve">: </w:t>
      </w:r>
      <w:r>
        <w:br/>
      </w:r>
      <w:r>
        <w:rPr>
          <w:rFonts w:ascii="Times New Roman"/>
          <w:b w:val="false"/>
          <w:i w:val="false"/>
          <w:color w:val="000000"/>
          <w:sz w:val="28"/>
        </w:rPr>
        <w:t xml:space="preserve">
      слова "этилового спирта" заменить словом "сырья"; </w:t>
      </w:r>
      <w:r>
        <w:br/>
      </w:r>
      <w:r>
        <w:rPr>
          <w:rFonts w:ascii="Times New Roman"/>
          <w:b w:val="false"/>
          <w:i w:val="false"/>
          <w:color w:val="000000"/>
          <w:sz w:val="28"/>
        </w:rPr>
        <w:t>
</w:t>
      </w:r>
      <w:r>
        <w:rPr>
          <w:rFonts w:ascii="Times New Roman"/>
          <w:b w:val="false"/>
          <w:i w:val="false"/>
          <w:color w:val="000000"/>
          <w:sz w:val="28"/>
        </w:rPr>
        <w:t xml:space="preserve">
      пункты </w:t>
      </w:r>
      <w:r>
        <w:rPr>
          <w:rFonts w:ascii="Times New Roman"/>
          <w:b w:val="false"/>
          <w:i w:val="false"/>
          <w:color w:val="000000"/>
          <w:sz w:val="28"/>
        </w:rPr>
        <w:t xml:space="preserve">131 </w:t>
      </w:r>
      <w:r>
        <w:rPr>
          <w:rFonts w:ascii="Times New Roman"/>
          <w:b w:val="false"/>
          <w:i w:val="false"/>
          <w:color w:val="000000"/>
          <w:sz w:val="28"/>
        </w:rPr>
        <w:t xml:space="preserve">- </w:t>
      </w:r>
      <w:r>
        <w:rPr>
          <w:rFonts w:ascii="Times New Roman"/>
          <w:b w:val="false"/>
          <w:i w:val="false"/>
          <w:color w:val="000000"/>
          <w:sz w:val="28"/>
        </w:rPr>
        <w:t xml:space="preserve">140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xml:space="preserve">
      "131. В графе 7 указывается общий расход сырья, в даллах (графа 7 = графа 8 + графа 13 + графа 14 + графа 15). </w:t>
      </w:r>
      <w:r>
        <w:br/>
      </w:r>
      <w:r>
        <w:rPr>
          <w:rFonts w:ascii="Times New Roman"/>
          <w:b w:val="false"/>
          <w:i w:val="false"/>
          <w:color w:val="000000"/>
          <w:sz w:val="28"/>
        </w:rPr>
        <w:t xml:space="preserve">
      132. В графе 8 указывается количество сырья, использованного на купаж, в даллах. </w:t>
      </w:r>
      <w:r>
        <w:br/>
      </w:r>
      <w:r>
        <w:rPr>
          <w:rFonts w:ascii="Times New Roman"/>
          <w:b w:val="false"/>
          <w:i w:val="false"/>
          <w:color w:val="000000"/>
          <w:sz w:val="28"/>
        </w:rPr>
        <w:t xml:space="preserve">
      Данная графа заполняется при условии использования сырья на купаж. </w:t>
      </w:r>
      <w:r>
        <w:br/>
      </w:r>
      <w:r>
        <w:rPr>
          <w:rFonts w:ascii="Times New Roman"/>
          <w:b w:val="false"/>
          <w:i w:val="false"/>
          <w:color w:val="000000"/>
          <w:sz w:val="28"/>
        </w:rPr>
        <w:t xml:space="preserve">
      133. В графе 9 указывается вид выпущенной продукции. </w:t>
      </w:r>
      <w:r>
        <w:br/>
      </w:r>
      <w:r>
        <w:rPr>
          <w:rFonts w:ascii="Times New Roman"/>
          <w:b w:val="false"/>
          <w:i w:val="false"/>
          <w:color w:val="000000"/>
          <w:sz w:val="28"/>
        </w:rPr>
        <w:t xml:space="preserve">
      134. В графе 10 указывается процентное содержание безводного спирта в произведенной алкогольной продукции. </w:t>
      </w:r>
      <w:r>
        <w:br/>
      </w:r>
      <w:r>
        <w:rPr>
          <w:rFonts w:ascii="Times New Roman"/>
          <w:b w:val="false"/>
          <w:i w:val="false"/>
          <w:color w:val="000000"/>
          <w:sz w:val="28"/>
        </w:rPr>
        <w:t xml:space="preserve">
      135. В графе 11 указывается норма расхода сырья на 1 литр алкогольной продукции, согласно паспорту производства, в даллах. </w:t>
      </w:r>
      <w:r>
        <w:br/>
      </w:r>
      <w:r>
        <w:rPr>
          <w:rFonts w:ascii="Times New Roman"/>
          <w:b w:val="false"/>
          <w:i w:val="false"/>
          <w:color w:val="000000"/>
          <w:sz w:val="28"/>
        </w:rPr>
        <w:t xml:space="preserve">
      136. В графе 12 указывается объем выпущенной продукции, в даллах. </w:t>
      </w:r>
      <w:r>
        <w:br/>
      </w:r>
      <w:r>
        <w:rPr>
          <w:rFonts w:ascii="Times New Roman"/>
          <w:b w:val="false"/>
          <w:i w:val="false"/>
          <w:color w:val="000000"/>
          <w:sz w:val="28"/>
        </w:rPr>
        <w:t xml:space="preserve">
      137. В графе 13 указывается объем сырья, использованного для производства алкогольной продукции, указанного в графе 12, в даллах (графа 13=графа 12*графа 11). </w:t>
      </w:r>
      <w:r>
        <w:br/>
      </w:r>
      <w:r>
        <w:rPr>
          <w:rFonts w:ascii="Times New Roman"/>
          <w:b w:val="false"/>
          <w:i w:val="false"/>
          <w:color w:val="000000"/>
          <w:sz w:val="28"/>
        </w:rPr>
        <w:t xml:space="preserve">
      138. В графе 14 указываются производственные потери сырья, в даллах. </w:t>
      </w:r>
      <w:r>
        <w:br/>
      </w:r>
      <w:r>
        <w:rPr>
          <w:rFonts w:ascii="Times New Roman"/>
          <w:b w:val="false"/>
          <w:i w:val="false"/>
          <w:color w:val="000000"/>
          <w:sz w:val="28"/>
        </w:rPr>
        <w:t xml:space="preserve">
      139. В графе 15 указываются прочие расходы сырья, в даллах. </w:t>
      </w:r>
      <w:r>
        <w:br/>
      </w:r>
      <w:r>
        <w:rPr>
          <w:rFonts w:ascii="Times New Roman"/>
          <w:b w:val="false"/>
          <w:i w:val="false"/>
          <w:color w:val="000000"/>
          <w:sz w:val="28"/>
        </w:rPr>
        <w:t xml:space="preserve">
      140. В графе 16 указывается остаток сырья на конец отчетного периода, в даллах (графа 16 = графа 5 + графа 6 - графа 7)."; </w:t>
      </w:r>
      <w:r>
        <w:br/>
      </w:r>
      <w:r>
        <w:rPr>
          <w:rFonts w:ascii="Times New Roman"/>
          <w:b w:val="false"/>
          <w:i w:val="false"/>
          <w:color w:val="000000"/>
          <w:sz w:val="28"/>
        </w:rPr>
        <w:t>
</w:t>
      </w:r>
      <w:r>
        <w:rPr>
          <w:rFonts w:ascii="Times New Roman"/>
          <w:b w:val="false"/>
          <w:i w:val="false"/>
          <w:color w:val="000000"/>
          <w:sz w:val="28"/>
        </w:rPr>
        <w:t xml:space="preserve">
      пункты </w:t>
      </w:r>
      <w:r>
        <w:rPr>
          <w:rFonts w:ascii="Times New Roman"/>
          <w:b w:val="false"/>
          <w:i w:val="false"/>
          <w:color w:val="000000"/>
          <w:sz w:val="28"/>
        </w:rPr>
        <w:t xml:space="preserve">141 </w:t>
      </w:r>
      <w:r>
        <w:rPr>
          <w:rFonts w:ascii="Times New Roman"/>
          <w:b w:val="false"/>
          <w:i w:val="false"/>
          <w:color w:val="000000"/>
          <w:sz w:val="28"/>
        </w:rPr>
        <w:t xml:space="preserve">- </w:t>
      </w:r>
      <w:r>
        <w:rPr>
          <w:rFonts w:ascii="Times New Roman"/>
          <w:b w:val="false"/>
          <w:i w:val="false"/>
          <w:color w:val="000000"/>
          <w:sz w:val="28"/>
        </w:rPr>
        <w:t xml:space="preserve">145 </w:t>
      </w:r>
      <w:r>
        <w:rPr>
          <w:rFonts w:ascii="Times New Roman"/>
          <w:b w:val="false"/>
          <w:i w:val="false"/>
          <w:color w:val="000000"/>
          <w:sz w:val="28"/>
        </w:rPr>
        <w:t xml:space="preserve">исключить; </w:t>
      </w:r>
      <w:r>
        <w:br/>
      </w:r>
      <w:r>
        <w:rPr>
          <w:rFonts w:ascii="Times New Roman"/>
          <w:b w:val="false"/>
          <w:i w:val="false"/>
          <w:color w:val="000000"/>
          <w:sz w:val="28"/>
        </w:rPr>
        <w:t>
</w:t>
      </w:r>
      <w:r>
        <w:rPr>
          <w:rFonts w:ascii="Times New Roman"/>
          <w:b w:val="false"/>
          <w:i w:val="false"/>
          <w:color w:val="000000"/>
          <w:sz w:val="28"/>
        </w:rPr>
        <w:t xml:space="preserve">
      в наименовании </w:t>
      </w:r>
      <w:r>
        <w:rPr>
          <w:rFonts w:ascii="Times New Roman"/>
          <w:b w:val="false"/>
          <w:i w:val="false"/>
          <w:color w:val="000000"/>
          <w:sz w:val="28"/>
        </w:rPr>
        <w:t xml:space="preserve">Приложения 2 </w:t>
      </w:r>
      <w:r>
        <w:rPr>
          <w:rFonts w:ascii="Times New Roman"/>
          <w:b w:val="false"/>
          <w:i w:val="false"/>
          <w:color w:val="000000"/>
          <w:sz w:val="28"/>
        </w:rPr>
        <w:t xml:space="preserve">к Правилам предоставления деклараций производства и оборота этилового спирта и алкогольной продукции после слов "алкогольной продукции" добавить слова "и/или этилового спирта"; </w:t>
      </w:r>
      <w:r>
        <w:br/>
      </w:r>
      <w:r>
        <w:rPr>
          <w:rFonts w:ascii="Times New Roman"/>
          <w:b w:val="false"/>
          <w:i w:val="false"/>
          <w:color w:val="000000"/>
          <w:sz w:val="28"/>
        </w:rPr>
        <w:t>
</w:t>
      </w:r>
      <w:r>
        <w:rPr>
          <w:rFonts w:ascii="Times New Roman"/>
          <w:b w:val="false"/>
          <w:i w:val="false"/>
          <w:color w:val="000000"/>
          <w:sz w:val="28"/>
        </w:rPr>
        <w:t xml:space="preserve">
      дополнить </w:t>
      </w:r>
      <w:r>
        <w:rPr>
          <w:rFonts w:ascii="Times New Roman"/>
          <w:b w:val="false"/>
          <w:i w:val="false"/>
          <w:color w:val="000000"/>
          <w:sz w:val="28"/>
        </w:rPr>
        <w:t xml:space="preserve">приложением 4 </w:t>
      </w:r>
      <w:r>
        <w:rPr>
          <w:rFonts w:ascii="Times New Roman"/>
          <w:b w:val="false"/>
          <w:i w:val="false"/>
          <w:color w:val="000000"/>
          <w:sz w:val="28"/>
        </w:rPr>
        <w:t xml:space="preserve">согласно приложению 1 к настоящему Приказу.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Приложение 3 </w:t>
      </w:r>
      <w:r>
        <w:rPr>
          <w:rFonts w:ascii="Times New Roman"/>
          <w:b w:val="false"/>
          <w:i w:val="false"/>
          <w:color w:val="000000"/>
          <w:sz w:val="28"/>
        </w:rPr>
        <w:t xml:space="preserve">к Декларации производства и оборота алкогольной продукции изложить в новой редакции согласно </w:t>
      </w:r>
      <w:r>
        <w:rPr>
          <w:rFonts w:ascii="Times New Roman"/>
          <w:b w:val="false"/>
          <w:i w:val="false"/>
          <w:color w:val="000000"/>
          <w:sz w:val="28"/>
        </w:rPr>
        <w:t xml:space="preserve">Приложению 2 </w:t>
      </w:r>
      <w:r>
        <w:rPr>
          <w:rFonts w:ascii="Times New Roman"/>
          <w:b w:val="false"/>
          <w:i w:val="false"/>
          <w:color w:val="000000"/>
          <w:sz w:val="28"/>
        </w:rPr>
        <w:t xml:space="preserve">к настоящему приказу. </w:t>
      </w:r>
      <w:r>
        <w:br/>
      </w:r>
      <w:r>
        <w:rPr>
          <w:rFonts w:ascii="Times New Roman"/>
          <w:b w:val="false"/>
          <w:i w:val="false"/>
          <w:color w:val="000000"/>
          <w:sz w:val="28"/>
        </w:rPr>
        <w:t>
</w:t>
      </w:r>
      <w:r>
        <w:rPr>
          <w:rFonts w:ascii="Times New Roman"/>
          <w:b w:val="false"/>
          <w:i w:val="false"/>
          <w:color w:val="000000"/>
          <w:sz w:val="28"/>
        </w:rPr>
        <w:t xml:space="preserve">
      2. Налоговому комитету Министерства финансов Республики Казахстан (Ергожин Д.Е.) обеспечить государственную регистрацию настоящего приказа в Министерстве юстиции Республики Казахстан и его официальное опубликование в средствах массовой информации. </w:t>
      </w:r>
      <w:r>
        <w:br/>
      </w:r>
      <w:r>
        <w:rPr>
          <w:rFonts w:ascii="Times New Roman"/>
          <w:b w:val="false"/>
          <w:i w:val="false"/>
          <w:color w:val="000000"/>
          <w:sz w:val="28"/>
        </w:rPr>
        <w:t>
</w:t>
      </w:r>
      <w:r>
        <w:rPr>
          <w:rFonts w:ascii="Times New Roman"/>
          <w:b w:val="false"/>
          <w:i w:val="false"/>
          <w:color w:val="000000"/>
          <w:sz w:val="28"/>
        </w:rPr>
        <w:t xml:space="preserve">
      3. Настоящий приказ вводится в действие по истечении десяти календарных дней после дня его первого официального опубликования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w:t>
      </w:r>
      <w:r>
        <w:rPr>
          <w:rFonts w:ascii="Times New Roman"/>
          <w:b w:val="false"/>
          <w:i w:val="false"/>
          <w:color w:val="000000"/>
          <w:sz w:val="28"/>
        </w:rPr>
        <w:t xml:space="preserve">                                     </w:t>
      </w:r>
      <w:r>
        <w:rPr>
          <w:rFonts w:ascii="Times New Roman"/>
          <w:b w:val="false"/>
          <w:i/>
          <w:color w:val="000000"/>
          <w:sz w:val="28"/>
        </w:rPr>
        <w:t xml:space="preserve">Б. Жамишев </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декабря 2008 года № 596 </w:t>
      </w:r>
    </w:p>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Правилам предоставления   </w:t>
      </w:r>
      <w:r>
        <w:br/>
      </w:r>
      <w:r>
        <w:rPr>
          <w:rFonts w:ascii="Times New Roman"/>
          <w:b w:val="false"/>
          <w:i w:val="false"/>
          <w:color w:val="000000"/>
          <w:sz w:val="28"/>
        </w:rPr>
        <w:t xml:space="preserve">
деклараций производства и   </w:t>
      </w:r>
      <w:r>
        <w:br/>
      </w:r>
      <w:r>
        <w:rPr>
          <w:rFonts w:ascii="Times New Roman"/>
          <w:b w:val="false"/>
          <w:i w:val="false"/>
          <w:color w:val="000000"/>
          <w:sz w:val="28"/>
        </w:rPr>
        <w:t xml:space="preserve">
оборота этилового спирта и  </w:t>
      </w:r>
      <w:r>
        <w:br/>
      </w:r>
      <w:r>
        <w:rPr>
          <w:rFonts w:ascii="Times New Roman"/>
          <w:b w:val="false"/>
          <w:i w:val="false"/>
          <w:color w:val="000000"/>
          <w:sz w:val="28"/>
        </w:rPr>
        <w:t xml:space="preserve">
алкогольной продукции,      </w:t>
      </w:r>
      <w:r>
        <w:br/>
      </w:r>
      <w:r>
        <w:rPr>
          <w:rFonts w:ascii="Times New Roman"/>
          <w:b w:val="false"/>
          <w:i w:val="false"/>
          <w:color w:val="000000"/>
          <w:sz w:val="28"/>
        </w:rPr>
        <w:t xml:space="preserve">
утвержденные приказом       </w:t>
      </w:r>
      <w:r>
        <w:br/>
      </w:r>
      <w:r>
        <w:rPr>
          <w:rFonts w:ascii="Times New Roman"/>
          <w:b w:val="false"/>
          <w:i w:val="false"/>
          <w:color w:val="000000"/>
          <w:sz w:val="28"/>
        </w:rPr>
        <w:t xml:space="preserve">
Председателя Налогового     </w:t>
      </w:r>
      <w:r>
        <w:br/>
      </w:r>
      <w:r>
        <w:rPr>
          <w:rFonts w:ascii="Times New Roman"/>
          <w:b w:val="false"/>
          <w:i w:val="false"/>
          <w:color w:val="000000"/>
          <w:sz w:val="28"/>
        </w:rPr>
        <w:t xml:space="preserve">
комитета Министерства       </w:t>
      </w:r>
      <w:r>
        <w:br/>
      </w:r>
      <w:r>
        <w:rPr>
          <w:rFonts w:ascii="Times New Roman"/>
          <w:b w:val="false"/>
          <w:i w:val="false"/>
          <w:color w:val="000000"/>
          <w:sz w:val="28"/>
        </w:rPr>
        <w:t xml:space="preserve">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мая 2007 года № 363   </w:t>
      </w:r>
    </w:p>
    <w:bookmarkStart w:name="z37" w:id="2"/>
    <w:p>
      <w:pPr>
        <w:spacing w:after="0"/>
        <w:ind w:left="0"/>
        <w:jc w:val="left"/>
      </w:pPr>
      <w:r>
        <w:rPr>
          <w:rFonts w:ascii="Times New Roman"/>
          <w:b/>
          <w:i w:val="false"/>
          <w:color w:val="000000"/>
        </w:rPr>
        <w:t xml:space="preserve"> 
Заявление </w:t>
      </w:r>
      <w:r>
        <w:br/>
      </w:r>
      <w:r>
        <w:rPr>
          <w:rFonts w:ascii="Times New Roman"/>
          <w:b/>
          <w:i w:val="false"/>
          <w:color w:val="000000"/>
        </w:rPr>
        <w:t xml:space="preserve">
о продлении срока представления декларации по производству и </w:t>
      </w:r>
      <w:r>
        <w:br/>
      </w:r>
      <w:r>
        <w:rPr>
          <w:rFonts w:ascii="Times New Roman"/>
          <w:b/>
          <w:i w:val="false"/>
          <w:color w:val="000000"/>
        </w:rPr>
        <w:t xml:space="preserve">
обороту этилового спирта и/или виноматериала, декларации по </w:t>
      </w:r>
      <w:r>
        <w:br/>
      </w:r>
      <w:r>
        <w:rPr>
          <w:rFonts w:ascii="Times New Roman"/>
          <w:b/>
          <w:i w:val="false"/>
          <w:color w:val="000000"/>
        </w:rPr>
        <w:t xml:space="preserve">
производству и обороту алкогольной продукции, декларации по </w:t>
      </w:r>
      <w:r>
        <w:br/>
      </w:r>
      <w:r>
        <w:rPr>
          <w:rFonts w:ascii="Times New Roman"/>
          <w:b/>
          <w:i w:val="false"/>
          <w:color w:val="000000"/>
        </w:rPr>
        <w:t xml:space="preserve">
обороту алкогольной продукции </w:t>
      </w:r>
    </w:p>
    <w:bookmarkEnd w:id="2"/>
    <w:p>
      <w:pPr>
        <w:spacing w:after="0"/>
        <w:ind w:left="0"/>
        <w:jc w:val="both"/>
      </w:pPr>
      <w:r>
        <w:rPr>
          <w:rFonts w:ascii="Times New Roman"/>
          <w:b w:val="false"/>
          <w:i w:val="false"/>
          <w:color w:val="000000"/>
          <w:sz w:val="28"/>
        </w:rPr>
        <w:t xml:space="preserve">Наименование налогоплательщика____________________________________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РНН____________ </w:t>
      </w:r>
      <w:r>
        <w:br/>
      </w:r>
      <w:r>
        <w:rPr>
          <w:rFonts w:ascii="Times New Roman"/>
          <w:b w:val="false"/>
          <w:i w:val="false"/>
          <w:color w:val="000000"/>
          <w:sz w:val="28"/>
        </w:rPr>
        <w:t xml:space="preserve">
Прошу продлить срок представления (укажите наименование декларации)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Код формы:________ </w:t>
      </w:r>
      <w:r>
        <w:br/>
      </w:r>
      <w:r>
        <w:rPr>
          <w:rFonts w:ascii="Times New Roman"/>
          <w:b w:val="false"/>
          <w:i w:val="false"/>
          <w:color w:val="000000"/>
          <w:sz w:val="28"/>
        </w:rPr>
        <w:t xml:space="preserve">
Код налогового органа:______ </w:t>
      </w:r>
      <w:r>
        <w:br/>
      </w:r>
      <w:r>
        <w:rPr>
          <w:rFonts w:ascii="Times New Roman"/>
          <w:b w:val="false"/>
          <w:i w:val="false"/>
          <w:color w:val="000000"/>
          <w:sz w:val="28"/>
        </w:rPr>
        <w:t xml:space="preserve">
Отчетный период: ________       _______ </w:t>
      </w:r>
      <w:r>
        <w:br/>
      </w:r>
      <w:r>
        <w:rPr>
          <w:rFonts w:ascii="Times New Roman"/>
          <w:b w:val="false"/>
          <w:i w:val="false"/>
          <w:color w:val="000000"/>
          <w:sz w:val="28"/>
        </w:rPr>
        <w:t xml:space="preserve">
                |        |     |       | </w:t>
      </w:r>
      <w:r>
        <w:br/>
      </w:r>
      <w:r>
        <w:rPr>
          <w:rFonts w:ascii="Times New Roman"/>
          <w:b w:val="false"/>
          <w:i w:val="false"/>
          <w:color w:val="000000"/>
          <w:sz w:val="28"/>
        </w:rPr>
        <w:t xml:space="preserve">
      Месяц     |________| Год |_______| </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декабря 2008 года № 596 </w:t>
      </w:r>
    </w:p>
    <w:p>
      <w:pPr>
        <w:spacing w:after="0"/>
        <w:ind w:left="0"/>
        <w:jc w:val="both"/>
      </w:pPr>
      <w:r>
        <w:rPr>
          <w:rFonts w:ascii="Times New Roman"/>
          <w:b w:val="false"/>
          <w:i w:val="false"/>
          <w:color w:val="000000"/>
          <w:sz w:val="28"/>
        </w:rPr>
        <w:t xml:space="preserve">Приложение 3 к декларации    </w:t>
      </w:r>
      <w:r>
        <w:br/>
      </w:r>
      <w:r>
        <w:rPr>
          <w:rFonts w:ascii="Times New Roman"/>
          <w:b w:val="false"/>
          <w:i w:val="false"/>
          <w:color w:val="000000"/>
          <w:sz w:val="28"/>
        </w:rPr>
        <w:t xml:space="preserve">
по производству и обороту    </w:t>
      </w:r>
      <w:r>
        <w:br/>
      </w:r>
      <w:r>
        <w:rPr>
          <w:rFonts w:ascii="Times New Roman"/>
          <w:b w:val="false"/>
          <w:i w:val="false"/>
          <w:color w:val="000000"/>
          <w:sz w:val="28"/>
        </w:rPr>
        <w:t xml:space="preserve">
алкогольной продукции        </w:t>
      </w:r>
      <w:r>
        <w:br/>
      </w:r>
      <w:r>
        <w:rPr>
          <w:rFonts w:ascii="Times New Roman"/>
          <w:b w:val="false"/>
          <w:i w:val="false"/>
          <w:color w:val="000000"/>
          <w:sz w:val="28"/>
        </w:rPr>
        <w:t xml:space="preserve">
Утвержденное Приказом        </w:t>
      </w:r>
      <w:r>
        <w:br/>
      </w:r>
      <w:r>
        <w:rPr>
          <w:rFonts w:ascii="Times New Roman"/>
          <w:b w:val="false"/>
          <w:i w:val="false"/>
          <w:color w:val="000000"/>
          <w:sz w:val="28"/>
        </w:rPr>
        <w:t xml:space="preserve">
Председателя Налогового      </w:t>
      </w:r>
      <w:r>
        <w:br/>
      </w:r>
      <w:r>
        <w:rPr>
          <w:rFonts w:ascii="Times New Roman"/>
          <w:b w:val="false"/>
          <w:i w:val="false"/>
          <w:color w:val="000000"/>
          <w:sz w:val="28"/>
        </w:rPr>
        <w:t xml:space="preserve">
комитета Министерства        </w:t>
      </w:r>
      <w:r>
        <w:br/>
      </w:r>
      <w:r>
        <w:rPr>
          <w:rFonts w:ascii="Times New Roman"/>
          <w:b w:val="false"/>
          <w:i w:val="false"/>
          <w:color w:val="000000"/>
          <w:sz w:val="28"/>
        </w:rPr>
        <w:t xml:space="preserve">
финансов Республики Казахстан </w:t>
      </w:r>
      <w:r>
        <w:br/>
      </w:r>
      <w:r>
        <w:rPr>
          <w:rFonts w:ascii="Times New Roman"/>
          <w:b w:val="false"/>
          <w:i w:val="false"/>
          <w:color w:val="000000"/>
          <w:sz w:val="28"/>
        </w:rPr>
        <w:t xml:space="preserve">
от 31 мая 2007 года № 363    </w:t>
      </w:r>
    </w:p>
    <w:p>
      <w:pPr>
        <w:spacing w:after="0"/>
        <w:ind w:left="0"/>
        <w:jc w:val="both"/>
      </w:pPr>
      <w:r>
        <w:rPr>
          <w:rFonts w:ascii="Times New Roman"/>
          <w:b w:val="false"/>
          <w:i w:val="false"/>
          <w:color w:val="000000"/>
          <w:sz w:val="28"/>
        </w:rPr>
        <w:t xml:space="preserve">РНН____________________________ </w:t>
      </w:r>
      <w:r>
        <w:br/>
      </w:r>
      <w:r>
        <w:rPr>
          <w:rFonts w:ascii="Times New Roman"/>
          <w:b w:val="false"/>
          <w:i w:val="false"/>
          <w:color w:val="000000"/>
          <w:sz w:val="28"/>
        </w:rPr>
        <w:t xml:space="preserve">
Наименование субъекта алкогольного рынка______________ </w:t>
      </w:r>
      <w:r>
        <w:br/>
      </w:r>
      <w:r>
        <w:rPr>
          <w:rFonts w:ascii="Times New Roman"/>
          <w:b w:val="false"/>
          <w:i w:val="false"/>
          <w:color w:val="000000"/>
          <w:sz w:val="28"/>
        </w:rPr>
        <w:t xml:space="preserve">
Отчетный период_______________ </w:t>
      </w:r>
    </w:p>
    <w:bookmarkStart w:name="z38" w:id="3"/>
    <w:p>
      <w:pPr>
        <w:spacing w:after="0"/>
        <w:ind w:left="0"/>
        <w:jc w:val="left"/>
      </w:pPr>
      <w:r>
        <w:rPr>
          <w:rFonts w:ascii="Times New Roman"/>
          <w:b/>
          <w:i w:val="false"/>
          <w:color w:val="000000"/>
        </w:rPr>
        <w:t xml:space="preserve"> 
Баланс сырья при производстве алкогольной продукции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
        <w:gridCol w:w="493"/>
        <w:gridCol w:w="508"/>
        <w:gridCol w:w="708"/>
        <w:gridCol w:w="737"/>
        <w:gridCol w:w="738"/>
        <w:gridCol w:w="789"/>
        <w:gridCol w:w="666"/>
        <w:gridCol w:w="809"/>
        <w:gridCol w:w="818"/>
        <w:gridCol w:w="962"/>
        <w:gridCol w:w="1048"/>
        <w:gridCol w:w="1219"/>
        <w:gridCol w:w="962"/>
        <w:gridCol w:w="934"/>
        <w:gridCol w:w="1311"/>
      </w:tblGrid>
      <w:tr>
        <w:trPr>
          <w:trHeight w:val="30" w:hRule="atLeast"/>
        </w:trPr>
        <w:tc>
          <w:tcPr>
            <w:tcW w:w="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w:t>
            </w:r>
            <w:r>
              <w:rPr>
                <w:rFonts w:ascii="Times New Roman"/>
                <w:b w:val="false"/>
                <w:i w:val="false"/>
                <w:color w:val="000000"/>
                <w:sz w:val="20"/>
              </w:rPr>
              <w:t xml:space="preserve">БК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w:t>
            </w:r>
            <w:r>
              <w:rPr>
                <w:rFonts w:ascii="Times New Roman"/>
                <w:b w:val="false"/>
                <w:i w:val="false"/>
                <w:color w:val="000000"/>
                <w:sz w:val="20"/>
              </w:rPr>
              <w:t xml:space="preserve">ТН </w:t>
            </w:r>
            <w:r>
              <w:br/>
            </w:r>
            <w:r>
              <w:rPr>
                <w:rFonts w:ascii="Times New Roman"/>
                <w:b w:val="false"/>
                <w:i w:val="false"/>
                <w:color w:val="000000"/>
                <w:sz w:val="20"/>
              </w:rPr>
              <w:t>
</w:t>
            </w:r>
            <w:r>
              <w:rPr>
                <w:rFonts w:ascii="Times New Roman"/>
                <w:b w:val="false"/>
                <w:i w:val="false"/>
                <w:color w:val="000000"/>
                <w:sz w:val="20"/>
              </w:rPr>
              <w:t xml:space="preserve">ВЭД </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 </w:t>
            </w:r>
            <w:r>
              <w:br/>
            </w:r>
            <w:r>
              <w:rPr>
                <w:rFonts w:ascii="Times New Roman"/>
                <w:b w:val="false"/>
                <w:i w:val="false"/>
                <w:color w:val="000000"/>
                <w:sz w:val="20"/>
              </w:rPr>
              <w:t>
</w:t>
            </w:r>
            <w:r>
              <w:rPr>
                <w:rFonts w:ascii="Times New Roman"/>
                <w:b w:val="false"/>
                <w:i w:val="false"/>
                <w:color w:val="000000"/>
                <w:sz w:val="20"/>
              </w:rPr>
              <w:t xml:space="preserve">ме- </w:t>
            </w:r>
            <w:r>
              <w:br/>
            </w:r>
            <w:r>
              <w:rPr>
                <w:rFonts w:ascii="Times New Roman"/>
                <w:b w:val="false"/>
                <w:i w:val="false"/>
                <w:color w:val="000000"/>
                <w:sz w:val="20"/>
              </w:rPr>
              <w:t>
</w:t>
            </w:r>
            <w:r>
              <w:rPr>
                <w:rFonts w:ascii="Times New Roman"/>
                <w:b w:val="false"/>
                <w:i w:val="false"/>
                <w:color w:val="000000"/>
                <w:sz w:val="20"/>
              </w:rPr>
              <w:t xml:space="preserve">нова- </w:t>
            </w:r>
            <w:r>
              <w:br/>
            </w:r>
            <w:r>
              <w:rPr>
                <w:rFonts w:ascii="Times New Roman"/>
                <w:b w:val="false"/>
                <w:i w:val="false"/>
                <w:color w:val="000000"/>
                <w:sz w:val="20"/>
              </w:rPr>
              <w:t>
</w:t>
            </w:r>
            <w:r>
              <w:rPr>
                <w:rFonts w:ascii="Times New Roman"/>
                <w:b w:val="false"/>
                <w:i w:val="false"/>
                <w:color w:val="000000"/>
                <w:sz w:val="20"/>
              </w:rPr>
              <w:t xml:space="preserve">ние </w:t>
            </w:r>
            <w:r>
              <w:br/>
            </w:r>
            <w:r>
              <w:rPr>
                <w:rFonts w:ascii="Times New Roman"/>
                <w:b w:val="false"/>
                <w:i w:val="false"/>
                <w:color w:val="000000"/>
                <w:sz w:val="20"/>
              </w:rPr>
              <w:t>
</w:t>
            </w:r>
            <w:r>
              <w:rPr>
                <w:rFonts w:ascii="Times New Roman"/>
                <w:b w:val="false"/>
                <w:i w:val="false"/>
                <w:color w:val="000000"/>
                <w:sz w:val="20"/>
              </w:rPr>
              <w:t xml:space="preserve">сырья </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 </w:t>
            </w:r>
            <w:r>
              <w:br/>
            </w:r>
            <w:r>
              <w:rPr>
                <w:rFonts w:ascii="Times New Roman"/>
                <w:b w:val="false"/>
                <w:i w:val="false"/>
                <w:color w:val="000000"/>
                <w:sz w:val="20"/>
              </w:rPr>
              <w:t>
</w:t>
            </w:r>
            <w:r>
              <w:rPr>
                <w:rFonts w:ascii="Times New Roman"/>
                <w:b w:val="false"/>
                <w:i w:val="false"/>
                <w:color w:val="000000"/>
                <w:sz w:val="20"/>
              </w:rPr>
              <w:t xml:space="preserve">ток </w:t>
            </w:r>
            <w:r>
              <w:br/>
            </w:r>
            <w:r>
              <w:rPr>
                <w:rFonts w:ascii="Times New Roman"/>
                <w:b w:val="false"/>
                <w:i w:val="false"/>
                <w:color w:val="000000"/>
                <w:sz w:val="20"/>
              </w:rPr>
              <w:t>
</w:t>
            </w:r>
            <w:r>
              <w:rPr>
                <w:rFonts w:ascii="Times New Roman"/>
                <w:b w:val="false"/>
                <w:i w:val="false"/>
                <w:color w:val="000000"/>
                <w:sz w:val="20"/>
              </w:rPr>
              <w:t xml:space="preserve">на </w:t>
            </w:r>
            <w:r>
              <w:br/>
            </w:r>
            <w:r>
              <w:rPr>
                <w:rFonts w:ascii="Times New Roman"/>
                <w:b w:val="false"/>
                <w:i w:val="false"/>
                <w:color w:val="000000"/>
                <w:sz w:val="20"/>
              </w:rPr>
              <w:t>
</w:t>
            </w:r>
            <w:r>
              <w:rPr>
                <w:rFonts w:ascii="Times New Roman"/>
                <w:b w:val="false"/>
                <w:i w:val="false"/>
                <w:color w:val="000000"/>
                <w:sz w:val="20"/>
              </w:rPr>
              <w:t xml:space="preserve">нача- </w:t>
            </w:r>
            <w:r>
              <w:br/>
            </w:r>
            <w:r>
              <w:rPr>
                <w:rFonts w:ascii="Times New Roman"/>
                <w:b w:val="false"/>
                <w:i w:val="false"/>
                <w:color w:val="000000"/>
                <w:sz w:val="20"/>
              </w:rPr>
              <w:t>
</w:t>
            </w:r>
            <w:r>
              <w:rPr>
                <w:rFonts w:ascii="Times New Roman"/>
                <w:b w:val="false"/>
                <w:i w:val="false"/>
                <w:color w:val="000000"/>
                <w:sz w:val="20"/>
              </w:rPr>
              <w:t xml:space="preserve">ло </w:t>
            </w:r>
            <w:r>
              <w:br/>
            </w:r>
            <w:r>
              <w:rPr>
                <w:rFonts w:ascii="Times New Roman"/>
                <w:b w:val="false"/>
                <w:i w:val="false"/>
                <w:color w:val="000000"/>
                <w:sz w:val="20"/>
              </w:rPr>
              <w:t>
</w:t>
            </w:r>
            <w:r>
              <w:rPr>
                <w:rFonts w:ascii="Times New Roman"/>
                <w:b w:val="false"/>
                <w:i w:val="false"/>
                <w:color w:val="000000"/>
                <w:sz w:val="20"/>
              </w:rPr>
              <w:t xml:space="preserve">от- </w:t>
            </w:r>
            <w:r>
              <w:br/>
            </w:r>
            <w:r>
              <w:rPr>
                <w:rFonts w:ascii="Times New Roman"/>
                <w:b w:val="false"/>
                <w:i w:val="false"/>
                <w:color w:val="000000"/>
                <w:sz w:val="20"/>
              </w:rPr>
              <w:t>
</w:t>
            </w:r>
            <w:r>
              <w:rPr>
                <w:rFonts w:ascii="Times New Roman"/>
                <w:b w:val="false"/>
                <w:i w:val="false"/>
                <w:color w:val="000000"/>
                <w:sz w:val="20"/>
              </w:rPr>
              <w:t xml:space="preserve">чет- </w:t>
            </w:r>
            <w:r>
              <w:br/>
            </w:r>
            <w:r>
              <w:rPr>
                <w:rFonts w:ascii="Times New Roman"/>
                <w:b w:val="false"/>
                <w:i w:val="false"/>
                <w:color w:val="000000"/>
                <w:sz w:val="20"/>
              </w:rPr>
              <w:t>
</w:t>
            </w:r>
            <w:r>
              <w:rPr>
                <w:rFonts w:ascii="Times New Roman"/>
                <w:b w:val="false"/>
                <w:i w:val="false"/>
                <w:color w:val="000000"/>
                <w:sz w:val="20"/>
              </w:rPr>
              <w:t xml:space="preserve">ного </w:t>
            </w:r>
            <w:r>
              <w:br/>
            </w:r>
            <w:r>
              <w:rPr>
                <w:rFonts w:ascii="Times New Roman"/>
                <w:b w:val="false"/>
                <w:i w:val="false"/>
                <w:color w:val="000000"/>
                <w:sz w:val="20"/>
              </w:rPr>
              <w:t>
</w:t>
            </w:r>
            <w:r>
              <w:rPr>
                <w:rFonts w:ascii="Times New Roman"/>
                <w:b w:val="false"/>
                <w:i w:val="false"/>
                <w:color w:val="000000"/>
                <w:sz w:val="20"/>
              </w:rPr>
              <w:t xml:space="preserve">пери- </w:t>
            </w:r>
            <w:r>
              <w:br/>
            </w:r>
            <w:r>
              <w:rPr>
                <w:rFonts w:ascii="Times New Roman"/>
                <w:b w:val="false"/>
                <w:i w:val="false"/>
                <w:color w:val="000000"/>
                <w:sz w:val="20"/>
              </w:rPr>
              <w:t>
</w:t>
            </w:r>
            <w:r>
              <w:rPr>
                <w:rFonts w:ascii="Times New Roman"/>
                <w:b w:val="false"/>
                <w:i w:val="false"/>
                <w:color w:val="000000"/>
                <w:sz w:val="20"/>
              </w:rPr>
              <w:t xml:space="preserve">ода, </w:t>
            </w:r>
            <w:r>
              <w:br/>
            </w:r>
            <w:r>
              <w:rPr>
                <w:rFonts w:ascii="Times New Roman"/>
                <w:b w:val="false"/>
                <w:i w:val="false"/>
                <w:color w:val="000000"/>
                <w:sz w:val="20"/>
              </w:rPr>
              <w:t>
</w:t>
            </w:r>
            <w:r>
              <w:rPr>
                <w:rFonts w:ascii="Times New Roman"/>
                <w:b w:val="false"/>
                <w:i w:val="false"/>
                <w:color w:val="000000"/>
                <w:sz w:val="20"/>
              </w:rPr>
              <w:t xml:space="preserve">дал </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w:t>
            </w:r>
            <w:r>
              <w:rPr>
                <w:rFonts w:ascii="Times New Roman"/>
                <w:b w:val="false"/>
                <w:i w:val="false"/>
                <w:color w:val="000000"/>
                <w:sz w:val="20"/>
              </w:rPr>
              <w:t xml:space="preserve">ход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 сырья, дал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 </w:t>
            </w:r>
            <w:r>
              <w:br/>
            </w:r>
            <w:r>
              <w:rPr>
                <w:rFonts w:ascii="Times New Roman"/>
                <w:b w:val="false"/>
                <w:i w:val="false"/>
                <w:color w:val="000000"/>
                <w:sz w:val="20"/>
              </w:rPr>
              <w:t>
</w:t>
            </w:r>
            <w:r>
              <w:rPr>
                <w:rFonts w:ascii="Times New Roman"/>
                <w:b w:val="false"/>
                <w:i w:val="false"/>
                <w:color w:val="000000"/>
                <w:sz w:val="20"/>
              </w:rPr>
              <w:t xml:space="preserve">го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 </w:t>
            </w:r>
            <w:r>
              <w:br/>
            </w:r>
            <w:r>
              <w:rPr>
                <w:rFonts w:ascii="Times New Roman"/>
                <w:b w:val="false"/>
                <w:i w:val="false"/>
                <w:color w:val="000000"/>
                <w:sz w:val="20"/>
              </w:rPr>
              <w:t>
</w:t>
            </w:r>
            <w:r>
              <w:rPr>
                <w:rFonts w:ascii="Times New Roman"/>
                <w:b w:val="false"/>
                <w:i w:val="false"/>
                <w:color w:val="000000"/>
                <w:sz w:val="20"/>
              </w:rPr>
              <w:t xml:space="preserve">поль- </w:t>
            </w:r>
            <w:r>
              <w:br/>
            </w:r>
            <w:r>
              <w:rPr>
                <w:rFonts w:ascii="Times New Roman"/>
                <w:b w:val="false"/>
                <w:i w:val="false"/>
                <w:color w:val="000000"/>
                <w:sz w:val="20"/>
              </w:rPr>
              <w:t>
</w:t>
            </w:r>
            <w:r>
              <w:rPr>
                <w:rFonts w:ascii="Times New Roman"/>
                <w:b w:val="false"/>
                <w:i w:val="false"/>
                <w:color w:val="000000"/>
                <w:sz w:val="20"/>
              </w:rPr>
              <w:t xml:space="preserve">зова- </w:t>
            </w:r>
            <w:r>
              <w:br/>
            </w:r>
            <w:r>
              <w:rPr>
                <w:rFonts w:ascii="Times New Roman"/>
                <w:b w:val="false"/>
                <w:i w:val="false"/>
                <w:color w:val="000000"/>
                <w:sz w:val="20"/>
              </w:rPr>
              <w:t>
</w:t>
            </w:r>
            <w:r>
              <w:rPr>
                <w:rFonts w:ascii="Times New Roman"/>
                <w:b w:val="false"/>
                <w:i w:val="false"/>
                <w:color w:val="000000"/>
                <w:sz w:val="20"/>
              </w:rPr>
              <w:t xml:space="preserve">но </w:t>
            </w:r>
            <w:r>
              <w:br/>
            </w:r>
            <w:r>
              <w:rPr>
                <w:rFonts w:ascii="Times New Roman"/>
                <w:b w:val="false"/>
                <w:i w:val="false"/>
                <w:color w:val="000000"/>
                <w:sz w:val="20"/>
              </w:rPr>
              <w:t>
</w:t>
            </w:r>
            <w:r>
              <w:rPr>
                <w:rFonts w:ascii="Times New Roman"/>
                <w:b w:val="false"/>
                <w:i w:val="false"/>
                <w:color w:val="000000"/>
                <w:sz w:val="20"/>
              </w:rPr>
              <w:t xml:space="preserve">сы- </w:t>
            </w:r>
            <w:r>
              <w:br/>
            </w:r>
            <w:r>
              <w:rPr>
                <w:rFonts w:ascii="Times New Roman"/>
                <w:b w:val="false"/>
                <w:i w:val="false"/>
                <w:color w:val="000000"/>
                <w:sz w:val="20"/>
              </w:rPr>
              <w:t>
</w:t>
            </w:r>
            <w:r>
              <w:rPr>
                <w:rFonts w:ascii="Times New Roman"/>
                <w:b w:val="false"/>
                <w:i w:val="false"/>
                <w:color w:val="000000"/>
                <w:sz w:val="20"/>
              </w:rPr>
              <w:t xml:space="preserve">рья </w:t>
            </w:r>
            <w:r>
              <w:br/>
            </w:r>
            <w:r>
              <w:rPr>
                <w:rFonts w:ascii="Times New Roman"/>
                <w:b w:val="false"/>
                <w:i w:val="false"/>
                <w:color w:val="000000"/>
                <w:sz w:val="20"/>
              </w:rPr>
              <w:t>
</w:t>
            </w:r>
            <w:r>
              <w:rPr>
                <w:rFonts w:ascii="Times New Roman"/>
                <w:b w:val="false"/>
                <w:i w:val="false"/>
                <w:color w:val="000000"/>
                <w:sz w:val="20"/>
              </w:rPr>
              <w:t xml:space="preserve">на </w:t>
            </w:r>
            <w:r>
              <w:br/>
            </w:r>
            <w:r>
              <w:rPr>
                <w:rFonts w:ascii="Times New Roman"/>
                <w:b w:val="false"/>
                <w:i w:val="false"/>
                <w:color w:val="000000"/>
                <w:sz w:val="20"/>
              </w:rPr>
              <w:t>
</w:t>
            </w:r>
            <w:r>
              <w:rPr>
                <w:rFonts w:ascii="Times New Roman"/>
                <w:b w:val="false"/>
                <w:i w:val="false"/>
                <w:color w:val="000000"/>
                <w:sz w:val="20"/>
              </w:rPr>
              <w:t xml:space="preserve">ку- </w:t>
            </w:r>
            <w:r>
              <w:br/>
            </w:r>
            <w:r>
              <w:rPr>
                <w:rFonts w:ascii="Times New Roman"/>
                <w:b w:val="false"/>
                <w:i w:val="false"/>
                <w:color w:val="000000"/>
                <w:sz w:val="20"/>
              </w:rPr>
              <w:t>
</w:t>
            </w:r>
            <w:r>
              <w:rPr>
                <w:rFonts w:ascii="Times New Roman"/>
                <w:b w:val="false"/>
                <w:i w:val="false"/>
                <w:color w:val="000000"/>
                <w:sz w:val="20"/>
              </w:rPr>
              <w:t xml:space="preserve">паж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w:t>
            </w:r>
            <w:r>
              <w:rPr>
                <w:rFonts w:ascii="Times New Roman"/>
                <w:b w:val="false"/>
                <w:i w:val="false"/>
                <w:color w:val="000000"/>
                <w:sz w:val="20"/>
              </w:rPr>
              <w:t xml:space="preserve">выпу- </w:t>
            </w:r>
            <w:r>
              <w:br/>
            </w:r>
            <w:r>
              <w:rPr>
                <w:rFonts w:ascii="Times New Roman"/>
                <w:b w:val="false"/>
                <w:i w:val="false"/>
                <w:color w:val="000000"/>
                <w:sz w:val="20"/>
              </w:rPr>
              <w:t>
</w:t>
            </w:r>
            <w:r>
              <w:rPr>
                <w:rFonts w:ascii="Times New Roman"/>
                <w:b w:val="false"/>
                <w:i w:val="false"/>
                <w:color w:val="000000"/>
                <w:sz w:val="20"/>
              </w:rPr>
              <w:t xml:space="preserve">щен- </w:t>
            </w:r>
            <w:r>
              <w:br/>
            </w:r>
            <w:r>
              <w:rPr>
                <w:rFonts w:ascii="Times New Roman"/>
                <w:b w:val="false"/>
                <w:i w:val="false"/>
                <w:color w:val="000000"/>
                <w:sz w:val="20"/>
              </w:rPr>
              <w:t>
</w:t>
            </w:r>
            <w:r>
              <w:rPr>
                <w:rFonts w:ascii="Times New Roman"/>
                <w:b w:val="false"/>
                <w:i w:val="false"/>
                <w:color w:val="000000"/>
                <w:sz w:val="20"/>
              </w:rPr>
              <w:t xml:space="preserve">ной </w:t>
            </w:r>
            <w:r>
              <w:br/>
            </w:r>
            <w:r>
              <w:rPr>
                <w:rFonts w:ascii="Times New Roman"/>
                <w:b w:val="false"/>
                <w:i w:val="false"/>
                <w:color w:val="000000"/>
                <w:sz w:val="20"/>
              </w:rPr>
              <w:t>
</w:t>
            </w:r>
            <w:r>
              <w:rPr>
                <w:rFonts w:ascii="Times New Roman"/>
                <w:b w:val="false"/>
                <w:i w:val="false"/>
                <w:color w:val="000000"/>
                <w:sz w:val="20"/>
              </w:rPr>
              <w:t xml:space="preserve">про- </w:t>
            </w:r>
            <w:r>
              <w:br/>
            </w:r>
            <w:r>
              <w:rPr>
                <w:rFonts w:ascii="Times New Roman"/>
                <w:b w:val="false"/>
                <w:i w:val="false"/>
                <w:color w:val="000000"/>
                <w:sz w:val="20"/>
              </w:rPr>
              <w:t>
</w:t>
            </w:r>
            <w:r>
              <w:rPr>
                <w:rFonts w:ascii="Times New Roman"/>
                <w:b w:val="false"/>
                <w:i w:val="false"/>
                <w:color w:val="000000"/>
                <w:sz w:val="20"/>
              </w:rPr>
              <w:t xml:space="preserve">дук- </w:t>
            </w:r>
            <w:r>
              <w:br/>
            </w:r>
            <w:r>
              <w:rPr>
                <w:rFonts w:ascii="Times New Roman"/>
                <w:b w:val="false"/>
                <w:i w:val="false"/>
                <w:color w:val="000000"/>
                <w:sz w:val="20"/>
              </w:rPr>
              <w:t>
</w:t>
            </w:r>
            <w:r>
              <w:rPr>
                <w:rFonts w:ascii="Times New Roman"/>
                <w:b w:val="false"/>
                <w:i w:val="false"/>
                <w:color w:val="000000"/>
                <w:sz w:val="20"/>
              </w:rPr>
              <w:t xml:space="preserve">ции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w:t>
            </w:r>
            <w:r>
              <w:rPr>
                <w:rFonts w:ascii="Times New Roman"/>
                <w:b w:val="false"/>
                <w:i w:val="false"/>
                <w:color w:val="000000"/>
                <w:sz w:val="20"/>
              </w:rPr>
              <w:t xml:space="preserve">цент- </w:t>
            </w:r>
            <w:r>
              <w:br/>
            </w:r>
            <w:r>
              <w:rPr>
                <w:rFonts w:ascii="Times New Roman"/>
                <w:b w:val="false"/>
                <w:i w:val="false"/>
                <w:color w:val="000000"/>
                <w:sz w:val="20"/>
              </w:rPr>
              <w:t>
</w:t>
            </w:r>
            <w:r>
              <w:rPr>
                <w:rFonts w:ascii="Times New Roman"/>
                <w:b w:val="false"/>
                <w:i w:val="false"/>
                <w:color w:val="000000"/>
                <w:sz w:val="20"/>
              </w:rPr>
              <w:t xml:space="preserve">ное </w:t>
            </w:r>
            <w:r>
              <w:br/>
            </w:r>
            <w:r>
              <w:rPr>
                <w:rFonts w:ascii="Times New Roman"/>
                <w:b w:val="false"/>
                <w:i w:val="false"/>
                <w:color w:val="000000"/>
                <w:sz w:val="20"/>
              </w:rPr>
              <w:t>
</w:t>
            </w:r>
            <w:r>
              <w:rPr>
                <w:rFonts w:ascii="Times New Roman"/>
                <w:b w:val="false"/>
                <w:i w:val="false"/>
                <w:color w:val="000000"/>
                <w:sz w:val="20"/>
              </w:rPr>
              <w:t xml:space="preserve">со- </w:t>
            </w:r>
            <w:r>
              <w:br/>
            </w:r>
            <w:r>
              <w:rPr>
                <w:rFonts w:ascii="Times New Roman"/>
                <w:b w:val="false"/>
                <w:i w:val="false"/>
                <w:color w:val="000000"/>
                <w:sz w:val="20"/>
              </w:rPr>
              <w:t>
</w:t>
            </w:r>
            <w:r>
              <w:rPr>
                <w:rFonts w:ascii="Times New Roman"/>
                <w:b w:val="false"/>
                <w:i w:val="false"/>
                <w:color w:val="000000"/>
                <w:sz w:val="20"/>
              </w:rPr>
              <w:t xml:space="preserve">дер- </w:t>
            </w:r>
            <w:r>
              <w:br/>
            </w:r>
            <w:r>
              <w:rPr>
                <w:rFonts w:ascii="Times New Roman"/>
                <w:b w:val="false"/>
                <w:i w:val="false"/>
                <w:color w:val="000000"/>
                <w:sz w:val="20"/>
              </w:rPr>
              <w:t>
</w:t>
            </w:r>
            <w:r>
              <w:rPr>
                <w:rFonts w:ascii="Times New Roman"/>
                <w:b w:val="false"/>
                <w:i w:val="false"/>
                <w:color w:val="000000"/>
                <w:sz w:val="20"/>
              </w:rPr>
              <w:t xml:space="preserve">жание </w:t>
            </w:r>
            <w:r>
              <w:br/>
            </w:r>
            <w:r>
              <w:rPr>
                <w:rFonts w:ascii="Times New Roman"/>
                <w:b w:val="false"/>
                <w:i w:val="false"/>
                <w:color w:val="000000"/>
                <w:sz w:val="20"/>
              </w:rPr>
              <w:t>
</w:t>
            </w:r>
            <w:r>
              <w:rPr>
                <w:rFonts w:ascii="Times New Roman"/>
                <w:b w:val="false"/>
                <w:i w:val="false"/>
                <w:color w:val="000000"/>
                <w:sz w:val="20"/>
              </w:rPr>
              <w:t xml:space="preserve">без- </w:t>
            </w:r>
            <w:r>
              <w:br/>
            </w:r>
            <w:r>
              <w:rPr>
                <w:rFonts w:ascii="Times New Roman"/>
                <w:b w:val="false"/>
                <w:i w:val="false"/>
                <w:color w:val="000000"/>
                <w:sz w:val="20"/>
              </w:rPr>
              <w:t>
</w:t>
            </w:r>
            <w:r>
              <w:rPr>
                <w:rFonts w:ascii="Times New Roman"/>
                <w:b w:val="false"/>
                <w:i w:val="false"/>
                <w:color w:val="000000"/>
                <w:sz w:val="20"/>
              </w:rPr>
              <w:t xml:space="preserve">вод- </w:t>
            </w:r>
            <w:r>
              <w:br/>
            </w:r>
            <w:r>
              <w:rPr>
                <w:rFonts w:ascii="Times New Roman"/>
                <w:b w:val="false"/>
                <w:i w:val="false"/>
                <w:color w:val="000000"/>
                <w:sz w:val="20"/>
              </w:rPr>
              <w:t>
</w:t>
            </w:r>
            <w:r>
              <w:rPr>
                <w:rFonts w:ascii="Times New Roman"/>
                <w:b w:val="false"/>
                <w:i w:val="false"/>
                <w:color w:val="000000"/>
                <w:sz w:val="20"/>
              </w:rPr>
              <w:t xml:space="preserve">ного </w:t>
            </w:r>
            <w:r>
              <w:br/>
            </w:r>
            <w:r>
              <w:rPr>
                <w:rFonts w:ascii="Times New Roman"/>
                <w:b w:val="false"/>
                <w:i w:val="false"/>
                <w:color w:val="000000"/>
                <w:sz w:val="20"/>
              </w:rPr>
              <w:t>
</w:t>
            </w:r>
            <w:r>
              <w:rPr>
                <w:rFonts w:ascii="Times New Roman"/>
                <w:b w:val="false"/>
                <w:i w:val="false"/>
                <w:color w:val="000000"/>
                <w:sz w:val="20"/>
              </w:rPr>
              <w:t xml:space="preserve">спир- </w:t>
            </w:r>
            <w:r>
              <w:br/>
            </w:r>
            <w:r>
              <w:rPr>
                <w:rFonts w:ascii="Times New Roman"/>
                <w:b w:val="false"/>
                <w:i w:val="false"/>
                <w:color w:val="000000"/>
                <w:sz w:val="20"/>
              </w:rPr>
              <w:t>
</w:t>
            </w:r>
            <w:r>
              <w:rPr>
                <w:rFonts w:ascii="Times New Roman"/>
                <w:b w:val="false"/>
                <w:i w:val="false"/>
                <w:color w:val="000000"/>
                <w:sz w:val="20"/>
              </w:rPr>
              <w:t xml:space="preserve">та в </w:t>
            </w:r>
            <w:r>
              <w:br/>
            </w:r>
            <w:r>
              <w:rPr>
                <w:rFonts w:ascii="Times New Roman"/>
                <w:b w:val="false"/>
                <w:i w:val="false"/>
                <w:color w:val="000000"/>
                <w:sz w:val="20"/>
              </w:rPr>
              <w:t>
</w:t>
            </w:r>
            <w:r>
              <w:rPr>
                <w:rFonts w:ascii="Times New Roman"/>
                <w:b w:val="false"/>
                <w:i w:val="false"/>
                <w:color w:val="000000"/>
                <w:sz w:val="20"/>
              </w:rPr>
              <w:t xml:space="preserve">алко- </w:t>
            </w:r>
            <w:r>
              <w:br/>
            </w:r>
            <w:r>
              <w:rPr>
                <w:rFonts w:ascii="Times New Roman"/>
                <w:b w:val="false"/>
                <w:i w:val="false"/>
                <w:color w:val="000000"/>
                <w:sz w:val="20"/>
              </w:rPr>
              <w:t>
</w:t>
            </w:r>
            <w:r>
              <w:rPr>
                <w:rFonts w:ascii="Times New Roman"/>
                <w:b w:val="false"/>
                <w:i w:val="false"/>
                <w:color w:val="000000"/>
                <w:sz w:val="20"/>
              </w:rPr>
              <w:t xml:space="preserve">голь- </w:t>
            </w:r>
            <w:r>
              <w:br/>
            </w:r>
            <w:r>
              <w:rPr>
                <w:rFonts w:ascii="Times New Roman"/>
                <w:b w:val="false"/>
                <w:i w:val="false"/>
                <w:color w:val="000000"/>
                <w:sz w:val="20"/>
              </w:rPr>
              <w:t>
</w:t>
            </w:r>
            <w:r>
              <w:rPr>
                <w:rFonts w:ascii="Times New Roman"/>
                <w:b w:val="false"/>
                <w:i w:val="false"/>
                <w:color w:val="000000"/>
                <w:sz w:val="20"/>
              </w:rPr>
              <w:t xml:space="preserve">ной </w:t>
            </w:r>
            <w:r>
              <w:br/>
            </w:r>
            <w:r>
              <w:rPr>
                <w:rFonts w:ascii="Times New Roman"/>
                <w:b w:val="false"/>
                <w:i w:val="false"/>
                <w:color w:val="000000"/>
                <w:sz w:val="20"/>
              </w:rPr>
              <w:t>
</w:t>
            </w:r>
            <w:r>
              <w:rPr>
                <w:rFonts w:ascii="Times New Roman"/>
                <w:b w:val="false"/>
                <w:i w:val="false"/>
                <w:color w:val="000000"/>
                <w:sz w:val="20"/>
              </w:rPr>
              <w:t xml:space="preserve">про- </w:t>
            </w:r>
            <w:r>
              <w:br/>
            </w:r>
            <w:r>
              <w:rPr>
                <w:rFonts w:ascii="Times New Roman"/>
                <w:b w:val="false"/>
                <w:i w:val="false"/>
                <w:color w:val="000000"/>
                <w:sz w:val="20"/>
              </w:rPr>
              <w:t>
</w:t>
            </w:r>
            <w:r>
              <w:rPr>
                <w:rFonts w:ascii="Times New Roman"/>
                <w:b w:val="false"/>
                <w:i w:val="false"/>
                <w:color w:val="000000"/>
                <w:sz w:val="20"/>
              </w:rPr>
              <w:t xml:space="preserve">дук- </w:t>
            </w:r>
            <w:r>
              <w:br/>
            </w:r>
            <w:r>
              <w:rPr>
                <w:rFonts w:ascii="Times New Roman"/>
                <w:b w:val="false"/>
                <w:i w:val="false"/>
                <w:color w:val="000000"/>
                <w:sz w:val="20"/>
              </w:rPr>
              <w:t>
</w:t>
            </w:r>
            <w:r>
              <w:rPr>
                <w:rFonts w:ascii="Times New Roman"/>
                <w:b w:val="false"/>
                <w:i w:val="false"/>
                <w:color w:val="000000"/>
                <w:sz w:val="20"/>
              </w:rPr>
              <w:t xml:space="preserve">ции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w:t>
            </w:r>
            <w:r>
              <w:rPr>
                <w:rFonts w:ascii="Times New Roman"/>
                <w:b w:val="false"/>
                <w:i w:val="false"/>
                <w:color w:val="000000"/>
                <w:sz w:val="20"/>
              </w:rPr>
              <w:t xml:space="preserve">рас- </w:t>
            </w:r>
            <w:r>
              <w:br/>
            </w:r>
            <w:r>
              <w:rPr>
                <w:rFonts w:ascii="Times New Roman"/>
                <w:b w:val="false"/>
                <w:i w:val="false"/>
                <w:color w:val="000000"/>
                <w:sz w:val="20"/>
              </w:rPr>
              <w:t>
</w:t>
            </w:r>
            <w:r>
              <w:rPr>
                <w:rFonts w:ascii="Times New Roman"/>
                <w:b w:val="false"/>
                <w:i w:val="false"/>
                <w:color w:val="000000"/>
                <w:sz w:val="20"/>
              </w:rPr>
              <w:t xml:space="preserve">хода </w:t>
            </w:r>
            <w:r>
              <w:br/>
            </w:r>
            <w:r>
              <w:rPr>
                <w:rFonts w:ascii="Times New Roman"/>
                <w:b w:val="false"/>
                <w:i w:val="false"/>
                <w:color w:val="000000"/>
                <w:sz w:val="20"/>
              </w:rPr>
              <w:t>
</w:t>
            </w:r>
            <w:r>
              <w:rPr>
                <w:rFonts w:ascii="Times New Roman"/>
                <w:b w:val="false"/>
                <w:i w:val="false"/>
                <w:color w:val="000000"/>
                <w:sz w:val="20"/>
              </w:rPr>
              <w:t xml:space="preserve">на 1 </w:t>
            </w:r>
            <w:r>
              <w:br/>
            </w:r>
            <w:r>
              <w:rPr>
                <w:rFonts w:ascii="Times New Roman"/>
                <w:b w:val="false"/>
                <w:i w:val="false"/>
                <w:color w:val="000000"/>
                <w:sz w:val="20"/>
              </w:rPr>
              <w:t>
</w:t>
            </w:r>
            <w:r>
              <w:rPr>
                <w:rFonts w:ascii="Times New Roman"/>
                <w:b w:val="false"/>
                <w:i w:val="false"/>
                <w:color w:val="000000"/>
                <w:sz w:val="20"/>
              </w:rPr>
              <w:t xml:space="preserve">литр </w:t>
            </w:r>
            <w:r>
              <w:br/>
            </w:r>
            <w:r>
              <w:rPr>
                <w:rFonts w:ascii="Times New Roman"/>
                <w:b w:val="false"/>
                <w:i w:val="false"/>
                <w:color w:val="000000"/>
                <w:sz w:val="20"/>
              </w:rPr>
              <w:t>
</w:t>
            </w:r>
            <w:r>
              <w:rPr>
                <w:rFonts w:ascii="Times New Roman"/>
                <w:b w:val="false"/>
                <w:i w:val="false"/>
                <w:color w:val="000000"/>
                <w:sz w:val="20"/>
              </w:rPr>
              <w:t xml:space="preserve">алко- </w:t>
            </w:r>
            <w:r>
              <w:br/>
            </w:r>
            <w:r>
              <w:rPr>
                <w:rFonts w:ascii="Times New Roman"/>
                <w:b w:val="false"/>
                <w:i w:val="false"/>
                <w:color w:val="000000"/>
                <w:sz w:val="20"/>
              </w:rPr>
              <w:t>
</w:t>
            </w:r>
            <w:r>
              <w:rPr>
                <w:rFonts w:ascii="Times New Roman"/>
                <w:b w:val="false"/>
                <w:i w:val="false"/>
                <w:color w:val="000000"/>
                <w:sz w:val="20"/>
              </w:rPr>
              <w:t xml:space="preserve">голь- </w:t>
            </w:r>
            <w:r>
              <w:br/>
            </w:r>
            <w:r>
              <w:rPr>
                <w:rFonts w:ascii="Times New Roman"/>
                <w:b w:val="false"/>
                <w:i w:val="false"/>
                <w:color w:val="000000"/>
                <w:sz w:val="20"/>
              </w:rPr>
              <w:t>
</w:t>
            </w:r>
            <w:r>
              <w:rPr>
                <w:rFonts w:ascii="Times New Roman"/>
                <w:b w:val="false"/>
                <w:i w:val="false"/>
                <w:color w:val="000000"/>
                <w:sz w:val="20"/>
              </w:rPr>
              <w:t xml:space="preserve">ной </w:t>
            </w:r>
            <w:r>
              <w:br/>
            </w:r>
            <w:r>
              <w:rPr>
                <w:rFonts w:ascii="Times New Roman"/>
                <w:b w:val="false"/>
                <w:i w:val="false"/>
                <w:color w:val="000000"/>
                <w:sz w:val="20"/>
              </w:rPr>
              <w:t>
</w:t>
            </w:r>
            <w:r>
              <w:rPr>
                <w:rFonts w:ascii="Times New Roman"/>
                <w:b w:val="false"/>
                <w:i w:val="false"/>
                <w:color w:val="000000"/>
                <w:sz w:val="20"/>
              </w:rPr>
              <w:t xml:space="preserve">про- </w:t>
            </w:r>
            <w:r>
              <w:br/>
            </w:r>
            <w:r>
              <w:rPr>
                <w:rFonts w:ascii="Times New Roman"/>
                <w:b w:val="false"/>
                <w:i w:val="false"/>
                <w:color w:val="000000"/>
                <w:sz w:val="20"/>
              </w:rPr>
              <w:t>
</w:t>
            </w:r>
            <w:r>
              <w:rPr>
                <w:rFonts w:ascii="Times New Roman"/>
                <w:b w:val="false"/>
                <w:i w:val="false"/>
                <w:color w:val="000000"/>
                <w:sz w:val="20"/>
              </w:rPr>
              <w:t xml:space="preserve">дук- </w:t>
            </w:r>
            <w:r>
              <w:br/>
            </w:r>
            <w:r>
              <w:rPr>
                <w:rFonts w:ascii="Times New Roman"/>
                <w:b w:val="false"/>
                <w:i w:val="false"/>
                <w:color w:val="000000"/>
                <w:sz w:val="20"/>
              </w:rPr>
              <w:t>
</w:t>
            </w:r>
            <w:r>
              <w:rPr>
                <w:rFonts w:ascii="Times New Roman"/>
                <w:b w:val="false"/>
                <w:i w:val="false"/>
                <w:color w:val="000000"/>
                <w:sz w:val="20"/>
              </w:rPr>
              <w:t xml:space="preserve">ции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w:t>
            </w:r>
            <w:r>
              <w:rPr>
                <w:rFonts w:ascii="Times New Roman"/>
                <w:b w:val="false"/>
                <w:i w:val="false"/>
                <w:color w:val="000000"/>
                <w:sz w:val="20"/>
              </w:rPr>
              <w:t xml:space="preserve">выпу- </w:t>
            </w:r>
            <w:r>
              <w:br/>
            </w:r>
            <w:r>
              <w:rPr>
                <w:rFonts w:ascii="Times New Roman"/>
                <w:b w:val="false"/>
                <w:i w:val="false"/>
                <w:color w:val="000000"/>
                <w:sz w:val="20"/>
              </w:rPr>
              <w:t>
</w:t>
            </w:r>
            <w:r>
              <w:rPr>
                <w:rFonts w:ascii="Times New Roman"/>
                <w:b w:val="false"/>
                <w:i w:val="false"/>
                <w:color w:val="000000"/>
                <w:sz w:val="20"/>
              </w:rPr>
              <w:t xml:space="preserve">щеной </w:t>
            </w:r>
            <w:r>
              <w:br/>
            </w:r>
            <w:r>
              <w:rPr>
                <w:rFonts w:ascii="Times New Roman"/>
                <w:b w:val="false"/>
                <w:i w:val="false"/>
                <w:color w:val="000000"/>
                <w:sz w:val="20"/>
              </w:rPr>
              <w:t>
</w:t>
            </w:r>
            <w:r>
              <w:rPr>
                <w:rFonts w:ascii="Times New Roman"/>
                <w:b w:val="false"/>
                <w:i w:val="false"/>
                <w:color w:val="000000"/>
                <w:sz w:val="20"/>
              </w:rPr>
              <w:t xml:space="preserve">про- </w:t>
            </w:r>
            <w:r>
              <w:br/>
            </w:r>
            <w:r>
              <w:rPr>
                <w:rFonts w:ascii="Times New Roman"/>
                <w:b w:val="false"/>
                <w:i w:val="false"/>
                <w:color w:val="000000"/>
                <w:sz w:val="20"/>
              </w:rPr>
              <w:t>
</w:t>
            </w:r>
            <w:r>
              <w:rPr>
                <w:rFonts w:ascii="Times New Roman"/>
                <w:b w:val="false"/>
                <w:i w:val="false"/>
                <w:color w:val="000000"/>
                <w:sz w:val="20"/>
              </w:rPr>
              <w:t xml:space="preserve">дук- </w:t>
            </w:r>
            <w:r>
              <w:br/>
            </w:r>
            <w:r>
              <w:rPr>
                <w:rFonts w:ascii="Times New Roman"/>
                <w:b w:val="false"/>
                <w:i w:val="false"/>
                <w:color w:val="000000"/>
                <w:sz w:val="20"/>
              </w:rPr>
              <w:t>
</w:t>
            </w:r>
            <w:r>
              <w:rPr>
                <w:rFonts w:ascii="Times New Roman"/>
                <w:b w:val="false"/>
                <w:i w:val="false"/>
                <w:color w:val="000000"/>
                <w:sz w:val="20"/>
              </w:rPr>
              <w:t xml:space="preserve">ции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w:t>
            </w:r>
            <w:r>
              <w:rPr>
                <w:rFonts w:ascii="Times New Roman"/>
                <w:b w:val="false"/>
                <w:i w:val="false"/>
                <w:color w:val="000000"/>
                <w:sz w:val="20"/>
              </w:rPr>
              <w:t xml:space="preserve">сырья </w:t>
            </w:r>
            <w:r>
              <w:br/>
            </w:r>
            <w:r>
              <w:rPr>
                <w:rFonts w:ascii="Times New Roman"/>
                <w:b w:val="false"/>
                <w:i w:val="false"/>
                <w:color w:val="000000"/>
                <w:sz w:val="20"/>
              </w:rPr>
              <w:t>
</w:t>
            </w:r>
            <w:r>
              <w:rPr>
                <w:rFonts w:ascii="Times New Roman"/>
                <w:b w:val="false"/>
                <w:i w:val="false"/>
                <w:color w:val="000000"/>
                <w:sz w:val="20"/>
              </w:rPr>
              <w:t xml:space="preserve">в </w:t>
            </w:r>
            <w:r>
              <w:br/>
            </w:r>
            <w:r>
              <w:rPr>
                <w:rFonts w:ascii="Times New Roman"/>
                <w:b w:val="false"/>
                <w:i w:val="false"/>
                <w:color w:val="000000"/>
                <w:sz w:val="20"/>
              </w:rPr>
              <w:t>
</w:t>
            </w:r>
            <w:r>
              <w:rPr>
                <w:rFonts w:ascii="Times New Roman"/>
                <w:b w:val="false"/>
                <w:i w:val="false"/>
                <w:color w:val="000000"/>
                <w:sz w:val="20"/>
              </w:rPr>
              <w:t xml:space="preserve">произ- </w:t>
            </w:r>
            <w:r>
              <w:br/>
            </w:r>
            <w:r>
              <w:rPr>
                <w:rFonts w:ascii="Times New Roman"/>
                <w:b w:val="false"/>
                <w:i w:val="false"/>
                <w:color w:val="000000"/>
                <w:sz w:val="20"/>
              </w:rPr>
              <w:t>
</w:t>
            </w:r>
            <w:r>
              <w:rPr>
                <w:rFonts w:ascii="Times New Roman"/>
                <w:b w:val="false"/>
                <w:i w:val="false"/>
                <w:color w:val="000000"/>
                <w:sz w:val="20"/>
              </w:rPr>
              <w:t xml:space="preserve">водстве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 </w:t>
            </w:r>
            <w:r>
              <w:br/>
            </w:r>
            <w:r>
              <w:rPr>
                <w:rFonts w:ascii="Times New Roman"/>
                <w:b w:val="false"/>
                <w:i w:val="false"/>
                <w:color w:val="000000"/>
                <w:sz w:val="20"/>
              </w:rPr>
              <w:t>
</w:t>
            </w:r>
            <w:r>
              <w:rPr>
                <w:rFonts w:ascii="Times New Roman"/>
                <w:b w:val="false"/>
                <w:i w:val="false"/>
                <w:color w:val="000000"/>
                <w:sz w:val="20"/>
              </w:rPr>
              <w:t xml:space="preserve">водст- </w:t>
            </w:r>
            <w:r>
              <w:br/>
            </w:r>
            <w:r>
              <w:rPr>
                <w:rFonts w:ascii="Times New Roman"/>
                <w:b w:val="false"/>
                <w:i w:val="false"/>
                <w:color w:val="000000"/>
                <w:sz w:val="20"/>
              </w:rPr>
              <w:t>
</w:t>
            </w:r>
            <w:r>
              <w:rPr>
                <w:rFonts w:ascii="Times New Roman"/>
                <w:b w:val="false"/>
                <w:i w:val="false"/>
                <w:color w:val="000000"/>
                <w:sz w:val="20"/>
              </w:rPr>
              <w:t xml:space="preserve">венные </w:t>
            </w:r>
            <w:r>
              <w:br/>
            </w:r>
            <w:r>
              <w:rPr>
                <w:rFonts w:ascii="Times New Roman"/>
                <w:b w:val="false"/>
                <w:i w:val="false"/>
                <w:color w:val="000000"/>
                <w:sz w:val="20"/>
              </w:rPr>
              <w:t>
</w:t>
            </w:r>
            <w:r>
              <w:rPr>
                <w:rFonts w:ascii="Times New Roman"/>
                <w:b w:val="false"/>
                <w:i w:val="false"/>
                <w:color w:val="000000"/>
                <w:sz w:val="20"/>
              </w:rPr>
              <w:t xml:space="preserve">потери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w:t>
            </w:r>
            <w:r>
              <w:rPr>
                <w:rFonts w:ascii="Times New Roman"/>
                <w:b w:val="false"/>
                <w:i w:val="false"/>
                <w:color w:val="000000"/>
                <w:sz w:val="20"/>
              </w:rPr>
              <w:t xml:space="preserve">на </w:t>
            </w:r>
            <w:r>
              <w:br/>
            </w:r>
            <w:r>
              <w:rPr>
                <w:rFonts w:ascii="Times New Roman"/>
                <w:b w:val="false"/>
                <w:i w:val="false"/>
                <w:color w:val="000000"/>
                <w:sz w:val="20"/>
              </w:rPr>
              <w:t>
</w:t>
            </w:r>
            <w:r>
              <w:rPr>
                <w:rFonts w:ascii="Times New Roman"/>
                <w:b w:val="false"/>
                <w:i w:val="false"/>
                <w:color w:val="000000"/>
                <w:sz w:val="20"/>
              </w:rPr>
              <w:t xml:space="preserve">конец </w:t>
            </w:r>
            <w:r>
              <w:br/>
            </w:r>
            <w:r>
              <w:rPr>
                <w:rFonts w:ascii="Times New Roman"/>
                <w:b w:val="false"/>
                <w:i w:val="false"/>
                <w:color w:val="000000"/>
                <w:sz w:val="20"/>
              </w:rPr>
              <w:t>
</w:t>
            </w:r>
            <w:r>
              <w:rPr>
                <w:rFonts w:ascii="Times New Roman"/>
                <w:b w:val="false"/>
                <w:i w:val="false"/>
                <w:color w:val="000000"/>
                <w:sz w:val="20"/>
              </w:rPr>
              <w:t xml:space="preserve">отчет- </w:t>
            </w:r>
            <w:r>
              <w:br/>
            </w:r>
            <w:r>
              <w:rPr>
                <w:rFonts w:ascii="Times New Roman"/>
                <w:b w:val="false"/>
                <w:i w:val="false"/>
                <w:color w:val="000000"/>
                <w:sz w:val="20"/>
              </w:rPr>
              <w:t>
</w:t>
            </w:r>
            <w:r>
              <w:rPr>
                <w:rFonts w:ascii="Times New Roman"/>
                <w:b w:val="false"/>
                <w:i w:val="false"/>
                <w:color w:val="000000"/>
                <w:sz w:val="20"/>
              </w:rPr>
              <w:t xml:space="preserve">ного </w:t>
            </w:r>
            <w:r>
              <w:br/>
            </w:r>
            <w:r>
              <w:rPr>
                <w:rFonts w:ascii="Times New Roman"/>
                <w:b w:val="false"/>
                <w:i w:val="false"/>
                <w:color w:val="000000"/>
                <w:sz w:val="20"/>
              </w:rPr>
              <w:t>
</w:t>
            </w:r>
            <w:r>
              <w:rPr>
                <w:rFonts w:ascii="Times New Roman"/>
                <w:b w:val="false"/>
                <w:i w:val="false"/>
                <w:color w:val="000000"/>
                <w:sz w:val="20"/>
              </w:rPr>
              <w:t xml:space="preserve">периода, </w:t>
            </w:r>
            <w:r>
              <w:br/>
            </w:r>
            <w:r>
              <w:rPr>
                <w:rFonts w:ascii="Times New Roman"/>
                <w:b w:val="false"/>
                <w:i w:val="false"/>
                <w:color w:val="000000"/>
                <w:sz w:val="20"/>
              </w:rPr>
              <w:t>
</w:t>
            </w:r>
            <w:r>
              <w:rPr>
                <w:rFonts w:ascii="Times New Roman"/>
                <w:b w:val="false"/>
                <w:i w:val="false"/>
                <w:color w:val="000000"/>
                <w:sz w:val="20"/>
              </w:rPr>
              <w:t xml:space="preserve">дал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 </w:t>
            </w:r>
            <w:r>
              <w:br/>
            </w:r>
            <w:r>
              <w:rPr>
                <w:rFonts w:ascii="Times New Roman"/>
                <w:b w:val="false"/>
                <w:i w:val="false"/>
                <w:color w:val="000000"/>
                <w:sz w:val="20"/>
              </w:rPr>
              <w:t>
</w:t>
            </w:r>
            <w:r>
              <w:rPr>
                <w:rFonts w:ascii="Times New Roman"/>
                <w:b w:val="false"/>
                <w:i w:val="false"/>
                <w:color w:val="000000"/>
                <w:sz w:val="20"/>
              </w:rPr>
              <w:t xml:space="preserve">ловый </w:t>
            </w:r>
            <w:r>
              <w:br/>
            </w:r>
            <w:r>
              <w:rPr>
                <w:rFonts w:ascii="Times New Roman"/>
                <w:b w:val="false"/>
                <w:i w:val="false"/>
                <w:color w:val="000000"/>
                <w:sz w:val="20"/>
              </w:rPr>
              <w:t>
</w:t>
            </w:r>
            <w:r>
              <w:rPr>
                <w:rFonts w:ascii="Times New Roman"/>
                <w:b w:val="false"/>
                <w:i w:val="false"/>
                <w:color w:val="000000"/>
                <w:sz w:val="20"/>
              </w:rPr>
              <w:t xml:space="preserve">спирт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вино- </w:t>
            </w:r>
            <w:r>
              <w:br/>
            </w:r>
            <w:r>
              <w:rPr>
                <w:rFonts w:ascii="Times New Roman"/>
                <w:b w:val="false"/>
                <w:i w:val="false"/>
                <w:color w:val="000000"/>
                <w:sz w:val="20"/>
              </w:rPr>
              <w:t>
</w:t>
            </w:r>
            <w:r>
              <w:rPr>
                <w:rFonts w:ascii="Times New Roman"/>
                <w:b w:val="false"/>
                <w:i w:val="false"/>
                <w:color w:val="000000"/>
                <w:sz w:val="20"/>
              </w:rPr>
              <w:t xml:space="preserve">мате- </w:t>
            </w:r>
            <w:r>
              <w:br/>
            </w:r>
            <w:r>
              <w:rPr>
                <w:rFonts w:ascii="Times New Roman"/>
                <w:b w:val="false"/>
                <w:i w:val="false"/>
                <w:color w:val="000000"/>
                <w:sz w:val="20"/>
              </w:rPr>
              <w:t>
</w:t>
            </w:r>
            <w:r>
              <w:rPr>
                <w:rFonts w:ascii="Times New Roman"/>
                <w:b w:val="false"/>
                <w:i w:val="false"/>
                <w:color w:val="000000"/>
                <w:sz w:val="20"/>
              </w:rPr>
              <w:t xml:space="preserve">риал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r>
              <w:br/>
            </w:r>
            <w:r>
              <w:rPr>
                <w:rFonts w:ascii="Times New Roman"/>
                <w:b w:val="false"/>
                <w:i w:val="false"/>
                <w:color w:val="000000"/>
                <w:sz w:val="20"/>
              </w:rPr>
              <w:t>
</w:t>
            </w:r>
            <w:r>
              <w:rPr>
                <w:rFonts w:ascii="Times New Roman"/>
                <w:b w:val="false"/>
                <w:i w:val="false"/>
                <w:color w:val="000000"/>
                <w:sz w:val="20"/>
              </w:rPr>
              <w:t xml:space="preserve">15+ </w:t>
            </w:r>
            <w:r>
              <w:br/>
            </w:r>
            <w:r>
              <w:rPr>
                <w:rFonts w:ascii="Times New Roman"/>
                <w:b w:val="false"/>
                <w:i w:val="false"/>
                <w:color w:val="000000"/>
                <w:sz w:val="20"/>
              </w:rPr>
              <w:t>
</w:t>
            </w:r>
            <w:r>
              <w:rPr>
                <w:rFonts w:ascii="Times New Roman"/>
                <w:b w:val="false"/>
                <w:i w:val="false"/>
                <w:color w:val="000000"/>
                <w:sz w:val="20"/>
              </w:rPr>
              <w:t xml:space="preserve">16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w:t>
            </w:r>
            <w:r>
              <w:rPr>
                <w:rFonts w:ascii="Times New Roman"/>
                <w:b w:val="false"/>
                <w:i w:val="false"/>
                <w:color w:val="000000"/>
                <w:sz w:val="20"/>
              </w:rPr>
              <w:t xml:space="preserve">го: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