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63e0" w14:textId="1fe6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№ 80 "Об утверждении Правил добровольной ликвидации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188. Зарегистрировано в Министерстве юстиции Республики Казахстан 29 декабря 2008 года № 5442. Утратило силу постановлением Правления Национального Банка Республики Казахстан от 26 марта 2012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марта 2006 года № 80 "Об утверждении Правил добровольной ликвидации накопительных пенсионных фондов" (зарегистрированное в Реестре государственной регистрации нормативных правовых актов под № 4224),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мае-июле 2007 года, в Собрании актов центральных исполнительных и иных центральных государственных органов Республики Казахстан)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добровольной ликвидации накопительных пенсионных фондов,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"порядок передачи ликвидационной комиссией пенсионных активов и обязательств по договорам о пенсионном обеспечении добровольно ликвидируемого фонда в другой накопительный пенсионный фонд,"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"заявлений о переводе пенсионных накоплений,"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4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Бахмутова Е.Л.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