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985f" w14:textId="efe9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23 сентября 2006 года № 210 "Об утверждении Правил предоставления займов и размещения депозитов организацией, осуществляющей обязательное гарантирование депозитов, в банке(ах)-участнике (ах), принимающем(их) обязательства по гарантируемым депозитам"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ноября 2008 года № 190. Зарегистрировано в Министерстве юстиции Республики Казахстан 30 декабря 2008 года № 5451. Утратило силу постановлением Правления Национального Банка Республики Казахстан от 26 марта 2012 года № 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октября 2008 года "О внесении изменений и дополнений в некоторые законодательные акты Республики Казахстан по вопросам устойчивости финансовой системы",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23 сентября 2006 года № 210 "Об утверждении Правил предоставления займов и размещения депозитов организацией, осуществляющей обязательное гарантирование депозитов, в банке(ах)-участнике(ах), принимающем(их) обязательства по гарантируемым депозитам" (зарегистрированное в Реестре государственной регистрации нормативных правовых актов под № 4442)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предоставления займов и размещения депозитов организацией, осуществляющей обязательное гарантирование депозитов, в банке(ах)-участнике(ах), принимающем(их) обязательства по гарантируемым депозитам,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июля 2006 года "Об обязательном гарантировании депозитов, размещенных в банках второго уровня Республики Казахстан" и определяют особенности и порядок предоставления организацией, осуществляющей обязательное гарантирование депозитов, займов либо размещения депозитов в банке(ах)-участнике(ах), принимающем(их) обязательства банка по гарантируемым депозитам в процессе проведения операции по одновременной передаче обязательств по гарантируемым депозитам и имущества банка, включая права требования по его дебиторской задолженности.";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"части", "принудительно ликвидируемого"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"прав требования по дебиторской задолженности" заменить словом "имуществу";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"принудительно ликвидируемого"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"права требования по дебиторской задолженности ликвидируемого" заменить словом "имуществу";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7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"(далее - уполномоченный орган)," дополнить словами "временную администрацию по управлению банком (временному управляющему) (далее - временно управляющие банком),";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"права требования по дебиторской задолженности ликвидируемого" заменить словом "имуществу";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"подписания" дополнить словами "временно управляющими банком,";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"прав требования по дебиторской задолженности" заменить словом "имущества банка";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"подписания" дополнить словами "временно управляющими банком,";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"прав требования по дебиторской задолженности" заменить словом "имущества банка".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 (Жумабаева З.С.):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АО "Казахстанский фонд гарантирования депозитов", банков второго уровня и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Кожахметова К.Б.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Бахмутова Е.Л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