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1741" w14:textId="7d41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24 декабря 2007 года № 275 "Об утверждении Правил представления отчетности крупными участниками банков, банковскими холдингами, крупными участниками страховой (перестраховочной) организации, крупными участниками открытого накопительного пенсионного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№ 199. Зарегистрировано в Министерстве юстиции Республики Казахстан 31 декабря 2008 года № 5452. Утратило силу постановлением Правления Национального банка Республики Казахстан от 24 февраля 2012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"О внесении изменений и дополнений в некоторые законодательные акты Республики Казахстан по вопросам устойчивости финансовой системы",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24 декабря 2007 года № 275 "Об утверждении Правил представления отчетности крупными участниками банков, банковскими холдингами, крупными участниками страховой (перестраховочной) организации, крупными участниками открытого накопительного пенсионного фонда" (зарегистрированное в Реестре государственной регистрации нормативных правовых актов под № 5114),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крупными участниками банков, банковскими холдингами, крупными участниками страховой (перестраховочной) организации, крупными участниками открытого накопительного пенсионного фонда,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"девяноста" заменить словами "ста двадцати";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Банковский холдинг, крупный участник страховой (перестраховочной) организации, являющийся юридическим лицом, владеющий (имеющий возможность голосовать) двадцатью пятью и более процентами голосующих акций страховой (перестраховочной) организации, крупный участник открытого накопительного пенсионного фонда, являющийся юридическим лицом, владеющий (имеющий возможность голосовать) двадцатью пятью и более процентами голосующих акций открытого накопительного пенсионного фонда, представляют в уполномоченный орган на бумажном носителе ежеквартальную консолидированную финансовую отчетность и пояснительную записку к ней в течение сорока пяти дней, следующих за отчетным кварталом, а также консолидированную и неконсолидированную годовую финансовую отчетность, и пояснительную записку к ней, не заверенные аудиторской организацией, в течение ста двадцати дней по окончании финансового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холдинг, крупный участник страховой (перестраховочной) организации, владеющий (имеющий возможность голосовать) двадцатью пятью и более процентами голосующих акций страховой (перестраховочной) организации, крупный участник открытого накопительного пенсионного фонда, владеющий (имеющий возможность голосовать) двадцатью пятью и более процентами голосующих акций открытого накопительного пенсионного фонда, являющиеся нерезидентами Республики Казахстан, которые подлежат консолидированному надзору в стране своего места нахождения, представляют на бумажном носителе в уполномоченный орган консолидированную и неконсолидированную годовую финансовую отчетность и пояснительную записку к ней, не заверенные аудиторской организацией, в течение ста двадцати дней по окончании финансового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пояснительной записке к годовой финансовой отчетности крупного участника финансовой организации, являющегося юридическим лицом, банковского холдинга, крупного участника страховой (перестраховочной) организации, являющегося юридическим лицом, владеющего (имеющего возможность голосовать) двадцатью пятью и более процентами голосующих акций страховой (перестраховочной) организации, крупного участника открытого накопительного пенсионного фонда, являющегося юридическим лицом, владеющего (имеющего возможность голосовать) двадцатью пятью и более процентами голосующих акций открытого накопительного пенсионного фонда, являющихся нерезидентами Республики Казахстан и подлежащих консолидированному надзору в стране своего места нахождения отражается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видов деятельности крупного участника (банковского холдинга) финансовой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каждой организации, в которой крупный участник (банковский холдинг) финансовой организации является участником (акционером), размер доли участия в ее уставном капитале (количество принадлежащих акций), описание вида или видов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каждой организации, являющейся крупным участником (акционером) крупного участника (банковского холдинга) финансовой организации, размер и доли ее участия в уставном капитале (количество принадлежащих ей акций), описание вида или видов деятельности данной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 финансовой организации банковского холдинга или крупного участника, являющегося юридическим лицом, владеющего (имеющего возможность голосовать) двадцатью пятью и более процентами голосующих акций открытого накопительного пенсионного фонда, крупного участника, являющегося юридическим лицом, владеющего (имеющего возможность голосовать) двадцатью пятью и более процентами голосующих акций страховой (перестраховочной) организации, крупный участник финансовой организации, являющийся юридическим лицом, предоставляет в уполномоченный орган на бумажном носителе финансовую отчетность и пояснительную записку к ней, ежеквартально не позднее сорока пяти дней, следующих за отчетным кварталом.";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6-1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Крупный участник финансовой организации, банковский холдинг, являющиеся нерезидентами Республики Казахстан, представляют в уполномоченный орган финансовую отчетность, пояснительную записку к ней и иные сведения, предусмотренные пунктом 6 настоящих Правил, на казахском и русском языках.";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"двадцатью пятью и более процентами голосующих акций страховой (перестраховочной) организации" дополнить словами ", крупного участника открытого накопительного пенсионного фонда, владеющего (имеющего возможность голосовать) двадцатью пятью и более процентами голосующих акций открытого накопительного пенсионного фонда";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8-1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В случае если крупным участником финансовой организации, банковским холдингом является финансовая организация-резидент Республики Казахстан, то крупный участник финансовой организации, банковский холдинг представляет информацию согласно приложениям 1-3 к настоящим Правилам, при этом финансовая отчетность и пояснительная записка к ней не представляется в том случае, если крупный участник финансовой организации, банковский холдинг представлял в уполномоченный орган данную финансовую отчетность за требуемый период.";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9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Копии отчета о проведенном аудите консолидированной, а в случае ее отсутствия неконсолидированной годовой финансовой отчетности, и рекомендации аудиторской организации представляются в уполномоченный орган крупным участником финансовой организации, являющимся юридическим лицом, (банковским холдингом) в течение тридцати дней со дня получения данных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холдинг - нерезидент Республики Казахстан, крупный участник - нерезидент Республики Казахстан, являющийся юридическим лицом, владеющий (имеющий возможность голосовать) прямо или косвенно двадцатью пятью и более процентами голосующих акций открытого накопительного пенсионного фонда, крупный участник - нерезидент Республики Казахстан, являющийся юридическим лицом, владеющий (имеющий возможность голосовать) прямо или косвенно двадцатью пятью и более процентами голосующих акций страховой (перестраховочной) организации, которые подлежат консолидированному надзору в стране своего места нахождения представляет в уполномоченный орган копию аудиторского отчета и рекомендации аудиторской организации в течение тридцати дней со дня получения данных документов банковским холдингом - нерезидентом Республики Казахстан, крупным участником - нерезидентом Республики Казахстан, являющимся юридическим лицом, владеющим (имеющим возможность голосовать) прямо или косвенно двадцатью пятью и более процентами голосующих акций открытого накопительного пенсионного фонда, крупным участником - нерезидентом Республики Казахстан, являющимся юридическим лицом, владеющим (имеющим возможность голосовать) прямо или косвенно двадцатью пятью и более процентами голосующих акций страховой (перестраховочной) организации, которые подлежат консолидированному надзору в стране своего места нахождения.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Консолидированная годовая финансовая отчетность банковского холдинга - нерезидента Республики Казахстан, крупного участника - нерезидента Республики Казахстан, являющегося юридическим лицом, владеющего (имеющего возможность голосовать) прямо или косвенно двадцатью пятью и более процентами голосующих акций открытого накопительного пенсионного фонда, крупного участника - нерезидента Республики Казахстан, являющегося юридическим лицом, владеющего (имеющего возможность голосовать) прямо или косвенно двадцатью пятью и более процентами голосующих акций страховой (перестраховочной) организации, которые подлежат консолидированному надзору в стране своего места нахождения заверяется аудиторской организацией, правомочной на проведение аудита финансовых организаций в стране места нахождения банковского холдинга - нерезидента Республики Казахстан, крупного участника - нерезидента Республики Казахстан, являющегося юридическим лицом, владеющего (имеющего возможность голосовать) прямо или косвенно двадцатью пятью и более процентами голосующих акций открытого накопительного пенсионного фонда, крупного участника - нерезидента Республики Казахстан, являющегося юридическим лицом, владеющего (имеющего возможность голосовать) прямо или косвенно двадцатью пятью и более процентами голосующих акций страховой (перестраховочной) организации, которые подлежат консолидированному надзору.";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9-1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Банковский холдинг, крупный участник финансовой организации, являющийся нерезидентом Республики Казахстан, представляет в уполномоченный орган копию аудиторского отчета и рекомендации аудиторской организации на казахском и русском языках.";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случаях, указанных в части третьей пункта 5 статьи 54-1 Закона о банках, в части третьей пункта 4 статьи 74-1 Закона о страховой деятельности и в части третьей пункта 5 статьи 49-2 Закона о пенсионном обеспечении, соответственно, крупный участник финансовой организации - юридическое лицо или банковский холдинг представляет в уполномоченный орган в течение тридцати дней с момента указанных изменений сведения о безупречной деловой репутации руководящих работников согласно приложению 4 к настоящим Правилам с приложением:";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"за преступления в сфере экономической деятельности или за преступления средней тяжести, тяжкие и особо тяжкие преступления"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Крупный участник финансовой организации, являющийся физическим лицом, в течение ста двадцати дней по окончании финансового года представляет в уполномоченный орган на бумажном носителе отчетность, включающую сведения о доходах и имуществе согласно приложению 5 к настоящим Правилам, а также информацию согласно приложениям 6 - 9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декларации о доходах в органы налоговой службы в соответствии с налоговым законодательством Республики Казахстан крупный участник финансовой организации, являющийся физическим лицом, в течение ста двадцати дней по окончании финансового года представляет в уполномоченный орган копию декларации по индивидуальному подоходному налогу, представляемую в налоговые органы в случаях, предусмотренных законодательными актами Республики Казахстан, заверенную уполномоченными лицами страны проживания физического лица.";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указанном в части третьей пункта 18 статьи 17-1 Закона о банках, в части третьей пункта 13 статьи 36-1 Закона о пенсионном обеспечении, в части третьей пункта 13 статьи 26 Закона о страховой деятельности, уполномоченный орган по заявлению крупного участника банка, банковского холдинга, крупного участника страховой (перестраховочной) организации, крупного участника открытого накопительного пенсионного фонда либо в случае самостоятельного обнаружения указанного факта принимает решение о признании утратившим силу ранее выданного письменного согласия в течение одного месяца со дня обнаружения данного факта в порядке, предусмотренном для выдачи согласия на приобретение статуса крупного участника банка, банковского холдинга, крупного участника страховой (перестраховочной) организации, крупного участника открытого накопительного пенсионного фонда";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приложения 1 после графы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3"/>
      </w:tblGrid>
      <w:tr>
        <w:trPr>
          <w:trHeight w:val="30" w:hRule="atLeast"/>
        </w:trPr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организации/ фамилия, имя, (при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отчество) физического лица </w:t>
            </w:r>
          </w:p>
        </w:tc>
      </w:tr>
      <w:tr>
        <w:trPr>
          <w:trHeight w:val="30" w:hRule="atLeast"/>
        </w:trPr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графой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3"/>
      </w:tblGrid>
      <w:tr>
        <w:trPr>
          <w:trHeight w:val="30" w:hRule="atLeast"/>
        </w:trPr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приобретения </w:t>
            </w:r>
          </w:p>
        </w:tc>
      </w:tr>
      <w:tr>
        <w:trPr>
          <w:trHeight w:val="30" w:hRule="atLeast"/>
        </w:trPr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"первого руководителя исполнительного органа" заменить словами "руководящих работников";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"за преступления в сфере экономической деятельности или за преступления средней тяжести, тяжкие и особо тяжкие преступления"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8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"Первый руководитель исполнительного органа" заменить словами "Руководящие работники".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