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7622" w14:textId="1a17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N 205. Зарегистрировано в Министерстве юстиции Республики Казахстан 5 января  2009 года N 5465.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ипотечных организаций,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февраля 2006 года № 43 "Об утверждении Правил предоставления отчетности ипотечными организациями" (зарегистрированное в Реестре государственной регистрации нормативных правовых актов под № 4157), с дополнениями и изменениями, внесенными постановлениями Правления Агентства от 27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231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 (зарегистрированным в Реестре государственной регистрации нормативных правовых актов под № 4465), от 25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нормативные правовые акты Республики Казахстан по вопросам регулирования деятельности ипотечных организаций" (зарегистрированным в Реестре государственной регистрации нормативных правовых актов под № 4872), от 24 сентября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43 "Об утверждении Правил предоставления отчетности ипотечными организациями" (зарегистрированным в Реестре государственной регистрации нормативных правовых актов под № 4982), от 24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некоторые нормативные правовые акты Республики Казахстан по вопросам регулирования деятельности организаций, осуществляющих отдельные виды банковских операций" (зарегистрированным в Реестре государственной регистрации нормативных правовых актов под № 5126, опубликованным 22 февраля 2008 года в газете "Юридическая газета" № 28 (1428)),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"1. Отчет об остатках на балансовых счетах активов, обязательств и собственного капитала":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1472 слово "зависимые", заменить словом "ассоциированные";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1752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доходы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дополнить группой счетов и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Секьюритизируемые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Секьюритизируемые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1899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1899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2725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Начисленные расходы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2875 дополнить группой счетов и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секьюритизируемым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секьюритизируемым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2899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3561 слова "ценных бумаг" заменить словами "финансовых активов";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3580 слова "Нераспределенный чистый доход" заменить словами "Нераспределенная чистая прибыль";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"2. Отчет об остатках на балансовых счетах доходов и расходов":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5594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5594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расход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с прочими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5851, 5872, 4472, 4851 и 4872 слово "зависимых" заменить словом "ассоциированных";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5896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4594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4594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Нереализованный доход от переоценки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с прочими 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4896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операциям с прочими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финансовыми инструментами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"3. Отчет об остатках на внебалансовых счетах условных и возможных требований и обязательств":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6200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счетов 6210 и 6225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фьючерс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"пут"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6240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Плавающий процентный своп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6300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6325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требования по проданным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контрсчет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- "колл"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контрсчет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6350 после слова "производным" дополнить словом "финансовым";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6700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счетов 6710 и 6725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операциям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фьючерс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приобретенным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контрсчет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Приобретенные опционные контракты "пут" - контрсчет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6740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Процентный своп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Фиксированный процентный своп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6800 слова "финансовых фьючерсов, а также"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фьючерсов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название счета 6825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обязательства по проданным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опционным операциям - "колл(пут)"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- "колл"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6850 после слова "производным" дополнить словом "финансовым";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"4. Отчет об остатках на внебалансовых счетах меморандума":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7303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7320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Секьюритизируемые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7363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7363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 клиентов, находящиеся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кастодиальном обслуживании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7603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893"/>
        <w:gridCol w:w="12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7605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капитал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7606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7607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7608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активы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7609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ипотечных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Кожахметова К.Б.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