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fe23" w14:textId="2d8f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представления информации о сделках с аффилиированными лицами страховой (перестраховочной)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ноября 2008 года № 183. Зарегистрировано в Министерстве юстиции Республики Казахстан 8 января 2009 года № 5474. Утратило силу постановлением Правления Национального Банка Республики Казахстан от 27 мая 2015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27.05.2015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5 статьи 15-1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18 декабря 2000 года «О страховой деятельности», Правление Агентства Республики Казахстан по регулированию и надзору финансового рынка и финансовых организаций (далее –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форму представления информации о сделках с аффилиированными лицами страховой (перестраховочной) организации (далее - форма).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Страховые (перестраховочные) организации ежемесячно, не позднее десятого рабочего дня месяца следующего за отчетным, представляют в уполномоченный орган по регулированию и надзору финансового рынка и финансовых организаций (далее – уполномоченный орган) форму на электронном носителе с использованием транспортной системы гарантированной доставки информации с криптографическими средствами защиты, обеспечивающими конфиденциальность и некорректируемость представляемых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требованию уполномоченного органа страховые (перестраховочные) организации не позднее двух рабочих дней со дня получения запроса представляют форму на бумажном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Идентичность данных, представляемых на электронном носителе, данным на бумажном носителе, обеспечивается первым руководителем правления страховой (перестраховочной) организации или лицом, его замещающим.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надзора за субъектами страхового рынка и другими финансовыми организациями (Каракулова Д.Ш.):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Национального Банка Республики Казахстан, страховых (перестраховочных) организаций и Объединения юридических лиц «Ассоциация финансистов Казахстана».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Алдамберген А.У.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         Бахмутова Е.Л.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2008 года № 183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представления информации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сделках с аффилиированными лицами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страховой (перестраховочной)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с изменениями, внесенными постановлениями Правления АФН РК 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от 29.03.2010 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> (вводятся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Информация о сделках ____________________________________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страховой (перестраховочной)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аффилиированными лицами страховой (перестраховочной) организации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Заключение договора страхования (перестрахования)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1763"/>
        <w:gridCol w:w="2219"/>
        <w:gridCol w:w="1767"/>
        <w:gridCol w:w="1662"/>
        <w:gridCol w:w="1485"/>
        <w:gridCol w:w="1425"/>
        <w:gridCol w:w="2374"/>
      </w:tblGrid>
      <w:tr>
        <w:trPr>
          <w:trHeight w:val="22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имя,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/перестра-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хователя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Бизнес-иденти-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фикационный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лица), Индиви-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кационный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лица))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Признак,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отнесено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(перестра-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организацией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(класс)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/перестра-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хования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тенге)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тенге)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Страховой 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процентах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страховой суммы) 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9"/>
        <w:gridCol w:w="1816"/>
        <w:gridCol w:w="1608"/>
        <w:gridCol w:w="2382"/>
        <w:gridCol w:w="1683"/>
        <w:gridCol w:w="2293"/>
        <w:gridCol w:w="1639"/>
      </w:tblGrid>
      <w:tr>
        <w:trPr>
          <w:trHeight w:val="294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тенге)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(дата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тысячах тенге)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имя,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выгодопри-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обретателя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Реквизиты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заключении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аффилиированными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лицами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405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Иные операции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104"/>
        <w:gridCol w:w="2661"/>
        <w:gridCol w:w="1789"/>
        <w:gridCol w:w="969"/>
        <w:gridCol w:w="923"/>
        <w:gridCol w:w="1657"/>
        <w:gridCol w:w="2284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Признак,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отнесено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лицу, свя-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(перестра-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организацией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рации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валюты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(дата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523"/>
        <w:gridCol w:w="1632"/>
        <w:gridCol w:w="2096"/>
        <w:gridCol w:w="1587"/>
        <w:gridCol w:w="1692"/>
        <w:gridCol w:w="1767"/>
        <w:gridCol w:w="1872"/>
      </w:tblGrid>
      <w:tr>
        <w:trPr>
          <w:trHeight w:val="30" w:hRule="atLeast"/>
        </w:trPr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(дата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условиям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Выплачиваемое вознаграждение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процентах годовых) 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Реквизиты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заключении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аффилииро-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лицами 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отчетную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тенге) 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аффилиированным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лицом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аффилииро-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ванного лица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45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сделок страховой (перестраховочной) организации с аффилиированными лицами страховой (перестраховочной) организации (за исключением страховых выплат), суммы которых по каждому виду операций страховой (перестраховочной) организации с аффилиированным лицом страховой (перестраховочной) организации, не превышает 0,1 процент в совокупности от размера фактической маржи платежеспособности, рассчитываемой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22 августа 2008 года № 131 «Об утверждении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нормативов» (зарегистрированным в Реестре государственной регистрации нормативных правовых актов под № 5331), по состоянию на «__» _____ 200 __ года, составляет ________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Страховая (перестраховочная) организация подтверждает, что в отчетном периоде льготные условия аффилиированным лицам страховой (перестраховочной) организации не предоставлялись и других сделок с аффилиированными лицами страховой (перестраховочной) организации, кроме, указанных в настоящей Информации, страховой (перестраховочной) организацией не осуществлялось.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Первый руководитель (на период его отсутствия - лицо, его замещающее)_____________________________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Место печати 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Указания по заполнению таблицы: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таблице указываются сведения обо всех сделках страховой (перестраховочной) организации с аффилиированными лицами страховой (перестраховочной) организации, сумма которых по каждому виду операций страховой (перестраховочной) организации с аффилиированным лицом страховой (перестраховочной) организации, превышает 0,1 процент в совокупности от размера фактической маржи платежеспособности, рассчитываемой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22 августа 2008 года № 131 «Об утверждении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нормативов» (зарегистрированным в Реестре государственной регистрации нормативных правовых актов под № 5331), по состоянию на соответствующую отчетную дату, в том числе о сделках, указанных в таблице (но, не ограничиваясь ими);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определении суммы сделки по договору страхования (перестрахования) за основу принимается сумма страховых премий или страховых выплат;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условия сделки по иным операциям не предполагают наличие обеспечения или выплату вознаграждения, то графы 10), 11) или 12), 13) не подлежат заполнению;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таблице указываются сведения по сделкам, совершенным за период с начала текущего года.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Первый руководитель (на период его отсутствия - лицо, его замещающее)_____________________________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Место печати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