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0e5c" w14:textId="24d0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Правления Агентства Республики Казахстан по регулированию и надзору финансового рынка и финансовых организаций от 26 марта 2005 года № 113 "Об утверждении Правил принудительного выкупа акций банка и их обязательной продажи инвесторам"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ноября 2008 года N 202. Зарегистрировано в Министерстве юстиции Республики Казахстан 8 января 2009 года N 5484. Утратило силу постановлением Правления Национального Банка Республики Казахстан от 2 мая 2019 года № 70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02.05.2019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октября 2008 года "О внесении изменений и дополнений в некоторые законодательные акты Республики Казахстан по вопросам устойчивости финансовой системы",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26 марта 2005 года № 113 "Об утверждении Правил принудительного выкупа акций банка и их обязательной продажи инвесторам" (зарегистрированное в Реестре государственной регистрации нормативных правовых актов под № 3576, опубликованное 16 сентября 2005 года в газете "Юридическая газета" № 170-171 (904-905)),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28 мая 2007 года № 155 "О внесении изменений и дополнений в некоторые нормативные правовые акты Республики Казахстан по вопросам идентификационных номеров" (зарегистрированным в Реестре государственной регистрации нормативных правовых актов под № 4803, опубликованным в мае-июле 2007 года в Собрании актов центральных исполнительных и иных центральных государственных органов Республики Казахстан) следующие дополнения и изменение: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принудительного выкупа акций банка и их обязательной продажи инвесторам, утвержденных указанным постановлением: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после слов "отрицательный размер" дополнить словом "собственного";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"1. Принудительный выкуп акций банка в целях их продажи новому инвестору производится уполномоченным органом при установлении у банка отрицательного размера собственного капитала.";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слова "увеличение" дополнить словом "собственного";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8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слова "доведению" дополнить словом "собственного".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банками (Бубеев М.С.):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банков второго уровня и Объединения юридических лиц "Ассоциация финансистов Казахстана".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Кожахметова К.Б.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Бахмутова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