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9385" w14:textId="1079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ноября 2008 года № 326. Зарегистрирован в Министерстве юстиции Республики Казахстан 16 января 2009 года № 5491.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30 июня 2007 года № 558 «Об утверждении Типового стандарта оказания государственной услуги»,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оказания через центры обслуживания населения государственной услуги по государственной регистрации речных судов и прав на них в Государственном судовом реестре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оказания через центры обслуживания населения государственной услуги по государственной регистрации речных судов в реестре арендованных иностранных судов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оказания через центры обслуживания населения государственной услуги по государственной регистрации маломерных судов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 оказания через центры обслуживания населения государственной услуги по регистрации железнодорожного подвижного состава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стандарт оказания через центры обслуживания населения государственной услуги по регистрации залога железнодорожного подвижного состава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исполнением,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З.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Ахметов С.Н.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29 ноября 2008 года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326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речных судов и прав на них в Государственном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судовом реестре через центры обслуживания населения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государственной регистрации речных судов и прав на них в Государственном судовом реестре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регистрации речных судов и прав на них: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января 2003 года № 49 "Об утверждении Правил государственной регистрации судов и прав на них".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транспортного контроля Министерства транспорта и коммуникаций Республики Казахстан по областям, городам Астане, Алматы (далее - ИТК) через центры обслуживания населения (далее - Центр)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судового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зарегистрированным в Республике Казахстан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тридцать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25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судового свидетельства: не более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является 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речных судов и прав на них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от 10 апреля 2007 года N 285 "Об установлении ставок сбора за государственную регистрацию транспортных средств" и составляет пятнадцатикратный месячный расчетный показатель, действующий на день уплаты сбора.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 же образцы их заполнения располагаются на портале электронного правительства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www.e.gov.kz/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веб-сайтах Министерства юстиции Республики Казахстан по адресу: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www.minjust. </w:t>
      </w:r>
      <w:r>
        <w:rPr>
          <w:rFonts w:ascii="Times New Roman"/>
          <w:b w:val="false"/>
          <w:i w:val="false"/>
          <w:color w:val="000000"/>
          <w:sz w:val="28"/>
        </w:rPr>
        <w:t xml:space="preserve">kz/ Министерства транспорта и коммуникаций Республики Казахстан по адресу: http://www.mtk.gov.kz/, в официальных источниках информации, стендах, информационных досках с образцами, расположенных в помещениях Центров и ИТК.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шесть дней в неделю, за исключением воскресенья, в соответствии с установленным графиком работы с 9.00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заявление о государственной регистрации судов и прав на них, которое должно содержать анкету судового реестра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право собственности на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годности к плаванию,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мерительное свидетельство (для судов плавания "река-море"),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классификационное свидетельство, которое выдается ИТК;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пассажирское свидетельство (для пассажирского судна),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уплату в бюджет суммы сбора за государственную регистрацию речных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документам, представляемым на государственную регистрацию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составляются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легализуются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документов заполняются разборчиво, наименование и реквизиты юридических лиц - без сокращений;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документы, необходимые для регистрации, представляются в двух экземплярах, один из которых должен быть подлинником, а второй - нотариально засвидетельствованной копией. Подлинник после регистрации возвращается правообладателю.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Анкета судового реестра установленного образца выдается сотрудником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предъявляются сотруднику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предъявлении заявителем всех необходимых документов, перечисленных в пункте 12 настоящего стандарта, сотрудник Центра регистрирует заявление в журнале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Судовое свидетельство выдается владельцу после регистрации речного судна и прав на него в государственном судовом реестре.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оказании государственной услуги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заявлением об оказании государственной услуги обратилось ненадлежащее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соблюдены требования при представлении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представленные для оказания государственной услуги, указанные в пункте 12 настоящего стандарта представлены не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представленные на государственную регистрацию документы, имеют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www.minjust.kz. адрес Министерства транспорта и коммуникаций Республики Казахстан: 010000, город Астана, свободная экономическая зона дом № 2, веб-сайт: www.mod.kz. 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368"/>
        <w:gridCol w:w="5514"/>
        <w:gridCol w:w="2173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Ходжанова, 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ул. Тургенева,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ул. Баймуханова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ул. Жамбыла 81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28-13-12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ул. Чкалова, 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114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Мадели-Кожа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157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1"/>
        <w:gridCol w:w="2401"/>
        <w:gridCol w:w="2578"/>
        <w:gridCol w:w="2100"/>
      </w:tblGrid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326 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речных судов в реестре арендованных иностранных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судов через центры обслуживания населения 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государственной регистрации речных судов в реестре арендованных иностранных судов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января 2003 года N 49 "Об утверждении Правил государственной регистрации судов и прав на них".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транспортного контроля Министерства транспорта и коммуникаций Республики Казахстан по областям, городам Астане, Алматы (далее - ИТК) через центры обслуживания населения (далее - Центр)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свидетельства о временном предоставлении права плавания под Государственным флагом Республики Казахстан иностранному судну.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зарегистрированным в Республике Казахстан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тридцать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25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судового свидетельства: не более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8. Государственная услуга является 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Сбор за государственную регистрацию речных судов и прав на них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апреля 2007 года N 285 "Об установлении ставок сбора за государственную регистрацию транспортных средств" и составляет пятнадцатикратный месячный расчетный показатель, действующий на день уплаты сбора.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также образцы их заполнения располагаются в портале электронного правительства http://www.e.gov.kz/, на веб-сайтах Министерства юстиции Республики Казахстан по адресу: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www.minjust </w:t>
      </w:r>
      <w:r>
        <w:rPr>
          <w:rFonts w:ascii="Times New Roman"/>
          <w:b w:val="false"/>
          <w:i w:val="false"/>
          <w:color w:val="000000"/>
          <w:sz w:val="28"/>
        </w:rPr>
        <w:t xml:space="preserve">. kz/ Министерства транспорта и коммуникаций Республики Казахстан по адресу http://www.mtk.gov.kz/, в официальных источниках информации, стендах, информационных досках с образцами, расположенных в помещениях Центров и ИТК.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заявление о государственной регистрации судна, которое содержит анкету судового реестра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право собственности на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годности к плаванию,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мерительное свидетельство (для судов плавания "река-море"),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классификационное свидетельство, которое выдается ИТК;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пассажирское свидетельство (для пассажирского судна), которое выдается государственным учреждением "Регистр судоходства";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уплату в бюджет суммы сбора за государственную регистрацию речных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 уполномоченного органа о временном предоставлении иностранному судну права плавания под Государственным флагом Республики Казахстан и об определении названия этого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договор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документ, выданный компетентными властями иностранного государства, в котором судно зарегистрировано непосредственно до смены флага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письменное разрешение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документ, подтверждающий имя и адрес казахстанского арендатора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документам, представляемым на государственную регистрацию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составляются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легализуются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документов заполняются разборчиво, наименование и реквизиты юридических лиц - без сокращений;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документы, необходимые для регистрации, представляются в двух экземплярах, один из которых является подлинником, а второй - нотариально засвидетельствованной копией. Подлинник после регистрации возвращается правообладателю.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Анкета судового реестра установленного образца выдается сотрудником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предъявляются сотруднику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предъявлении заявителем всех необходимых документов, перечисленных в пункте 12 настоящего стандарта, сотрудник Центра регистрирует заявление в журнале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Свидетельство о временном предоставлении права плавания под Государственным флагом Республики Казахстан иностранному судну выдается заявителю после регистрации речного судна в реестре арендованных иностранных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оказании государственной услуги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заявлением об оказании государственной услуги обратилось ненадлежащее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соблюдены требования при представлении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представленные для оказания государственной услуги, указанные в пункте 12 настоящего стандарта представлены не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представленные на государственную регистрацию документы, имеют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 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6"/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28"/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решаются в порядке гражданского судопроизводства. </w:t>
      </w:r>
    </w:p>
    <w:bookmarkEnd w:id="30"/>
    <w:bookmarkStart w:name="z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www.minjust.kz., адрес Министерства транспорта и коммуникаций Республики Казахстан: 010000, город Астана, свободная экономическая зона дом № 2, веб-сайт: www.mod.kz. 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384"/>
        <w:gridCol w:w="5530"/>
        <w:gridCol w:w="2179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2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Ходжанова, 9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ул. Тургенева,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ул. Баймуханова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ул. Жамбыла 81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ул. Чкалова, 7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114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Мадели-Кожа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157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Белинского 37 «а»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4"/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4"/>
        <w:gridCol w:w="2443"/>
        <w:gridCol w:w="2482"/>
        <w:gridCol w:w="2201"/>
      </w:tblGrid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326 </w:t>
      </w:r>
    </w:p>
    <w:bookmarkEnd w:id="36"/>
    <w:bookmarkStart w:name="z8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маломерных судов через центры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</w:t>
      </w:r>
    </w:p>
    <w:bookmarkEnd w:id="37"/>
    <w:bookmarkStart w:name="z8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8"/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государственной регистрации маломерных судов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регистрации маломерных судов: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января 2003 года № 49 "Об утверждении Правил государственной регистрации судов и прав на них".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транспортного контроля Министерства транспорта и коммуникаций Республики Казахстан по областям, городам Астане, Алматы (далее - ИТК) через центры обслуживания населения (далее - Центр)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судового билета.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 на основе доверительного управления выданным юридическим и физическим лицам Республики Казахстан по месту их регистрации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тридцать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не более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является 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маломерных судов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апреля 2007 года № 285 "Об установлении ставок сбора за государственную регистрацию транспортных средств" и составляют от 1,5 до 3 месячных расчетных показателей в зависимости от мощности двигателя маломерного судна: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самоходных маломерных судов мощностью свыше 50 лошадиных сил (37 кВт) - трехкратный месячный расчетный показатель, действующий на день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самоходных маломерных судов мощностью до 50 лошадиных сил (37 кВт) - двухкратный месячный расчетный показатель, действующий на день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несамоходных маломерных судов - полуторакратный месячный расчетный показатель, действующий на день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 же образцы их заполнения располагаются на портале электронного правительства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www.e.gov.kz/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веб-сайтах Министерства юстиции Республики Казахстан по адресу: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www.minjust. </w:t>
      </w:r>
      <w:r>
        <w:rPr>
          <w:rFonts w:ascii="Times New Roman"/>
          <w:b w:val="false"/>
          <w:i w:val="false"/>
          <w:color w:val="000000"/>
          <w:sz w:val="28"/>
        </w:rPr>
        <w:t xml:space="preserve">kz/ Министерства транспорта и коммуникаций Республики Казахстан по адресу: http://www.mtk.gov.kz/, в официальных источниках информации, стендах, информационных досках с образцами, расположенных в помещениях Центров и ИТК.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39"/>
    <w:bookmarkStart w:name="z9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владельца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стандарту, в котором указываются основные технические данные судна, место его стоянки, наименование и юридический адрес, фамилия, имя, отчество, год рождения, место постоянного жительства, место работы владельца;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получение или приобретение маломерного судна либо материалов, если судно построено своими силами (счета, товарные чеки магазинов, справки на материалы, договоры купли-продажи, акты дарения, свидетельства о наследовании, решение суда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квитанцию об оплате сбора за государственную регистрацию маломерных судов по месту постоянного жительства (прописки);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технический паспорт судна заводской постройки и технический паспорт двигателя с отметкой торгующей организации об их продаже, а для судов индивидуальной постройки или переоборудованных - документов и технической документации на постройку судна, соответствующей нормативам и техническим требованиям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и постановке маломерного судна на учет его владелец или лицо, имеющее на это доверенность, обязаны предъявить паспорт или иной документ, удостоверящий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Форма заявления установленного образца выдается консультантом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предъявляются сотруднику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Судовой билет выдается владельцу после регистрации маломерного судна в судовой книге под личную расписку в журнале выдачи готовых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оказании государственной услуги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заявлением об оказании государственной услуги обратилось ненадлежащее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соблюдены требования при представлении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представленные для оказания государственной услуги, указанные в пункте 12 настоящего стандарта представлены не в полном объеме. </w:t>
      </w:r>
    </w:p>
    <w:bookmarkEnd w:id="41"/>
    <w:bookmarkStart w:name="z10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42"/>
    <w:bookmarkStart w:name="z1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Деятельность Центров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43"/>
    <w:bookmarkStart w:name="z10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44"/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45"/>
    <w:bookmarkStart w:name="z10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47"/>
    <w:bookmarkStart w:name="z11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48"/>
    <w:bookmarkStart w:name="z1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Министерства юстиции Республики Казахстан: 010000, город Астана, улица Орынбор, дом № 8, веб-сайт: www.minjust.kz., адрес Министерства транспорта и коммуникаций Республики Казахстан: 010000, город Астана, свободная экономическая зона дом № 2, веб-сайт: www.mod.kz. 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384"/>
        <w:gridCol w:w="5613"/>
        <w:gridCol w:w="2096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2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Ходжанова, 9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ул. Тургенева,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ул. Баймуханова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ул. Жамбыла 81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ул. Чкалова, 7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114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Мадели-Кожа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157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Белинского 37 «а»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Начальнику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  Инспекции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 по _______________ области (городу)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гр-на (юридического лица)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Ф.И.О. (полное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проживающего (зарегистрированного)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адресу: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______________________________________________ </w:t>
      </w:r>
    </w:p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зарегистрировать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тип, название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год и место постройки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заводской № __________ материал корпуса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длина, </w:t>
      </w:r>
      <w:r>
        <w:rPr>
          <w:rFonts w:ascii="Times New Roman"/>
          <w:b w:val="false"/>
          <w:i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 ширина, </w:t>
      </w:r>
      <w:r>
        <w:rPr>
          <w:rFonts w:ascii="Times New Roman"/>
          <w:b w:val="false"/>
          <w:i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высота, </w:t>
      </w:r>
      <w:r>
        <w:rPr>
          <w:rFonts w:ascii="Times New Roman"/>
          <w:b w:val="false"/>
          <w:i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пасажировместимость, </w:t>
      </w:r>
      <w:r>
        <w:rPr>
          <w:rFonts w:ascii="Times New Roman"/>
          <w:b w:val="false"/>
          <w:i/>
          <w:color w:val="000000"/>
          <w:sz w:val="28"/>
        </w:rPr>
        <w:t xml:space="preserve">чел. </w:t>
      </w:r>
      <w:r>
        <w:rPr>
          <w:rFonts w:ascii="Times New Roman"/>
          <w:b w:val="false"/>
          <w:i/>
          <w:color w:val="000000"/>
          <w:sz w:val="28"/>
        </w:rPr>
        <w:t xml:space="preserve">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грузоподемность, </w:t>
      </w:r>
      <w:r>
        <w:rPr>
          <w:rFonts w:ascii="Times New Roman"/>
          <w:b w:val="false"/>
          <w:i/>
          <w:color w:val="000000"/>
          <w:sz w:val="28"/>
        </w:rPr>
        <w:t xml:space="preserve">рег.тн.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 плавания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стоянки _____________________ род движителей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главные машины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 (тип, число, мощность, № двигателя)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«____» __________ 2008 г.   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данные сверил сотрудник ИТК ________________________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 Ф.И.О.              (подпись) </w:t>
      </w:r>
    </w:p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3"/>
    <w:bookmarkStart w:name="z11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Таблица. Значения показателей качества и доступности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2"/>
        <w:gridCol w:w="2358"/>
        <w:gridCol w:w="2417"/>
        <w:gridCol w:w="2313"/>
      </w:tblGrid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326 </w:t>
      </w:r>
    </w:p>
    <w:bookmarkEnd w:id="55"/>
    <w:bookmarkStart w:name="z1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железнодорожного подвижного состава через центры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</w:t>
      </w:r>
    </w:p>
    <w:bookmarkEnd w:id="56"/>
    <w:bookmarkStart w:name="z12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регистрации железнодорожного подвижного состава, используемого в деятельности по перевозкам пассажиров, грузов и багажа железнодорожным транспортом, в целях государственного регулирования данного вида деятельности, обеспечения функционирования рынка транспортных услуг и защиты интересов их потребителей, формирования единого государственного банка данных наличия и работоспособности железнодорожного подвижного состава, соблюдения требований безопасности движения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железнодорожном транспорте",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№ 1948).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транспортного контроля Министерства транспорта и коммуникаций Республики Казахстан по областям, городам Астане, Алматы (далее - ИТК) через центры обслуживания населения (далее - Центр)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 является выдача свидетельства о государственной регистрации железнодорожного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организациям, находящимся на территории Республики Казахстан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 государственной услуги: не более 30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не более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является бесплатной.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 же образцы их заполнения располагаются на портале электронного правительства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www.e.gov.kz/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веб-сайтах Министерства юстиции Республики Казахстан по адресу: http://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www.minjust. </w:t>
      </w:r>
      <w:r>
        <w:rPr>
          <w:rFonts w:ascii="Times New Roman"/>
          <w:b w:val="false"/>
          <w:i w:val="false"/>
          <w:color w:val="000000"/>
          <w:sz w:val="28"/>
        </w:rPr>
        <w:t xml:space="preserve">kz/ Министерства транспорта и коммуникаций Республики Казахстан по адресу: http://www.mtk.gov.kz/, в официальных источниках информации, стендах, информационных досках с образцами, расположенных в помещениях Центров и ИТК.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58"/>
    <w:bookmarkStart w:name="z13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9"/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физическое лицо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засвидетельствованный подписью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отчуждения железнодорожного подвижного состава или договора передачи в доверительное управление, или договора имущественного найма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на железнодорожный подвижной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засвидетельствованный подписями первого руководителя и главного бухгалтера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полномочия представителя, а так же документы, удостоверяющие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отчуждения железнодорожного подвижного состава или договора передачи в доверительное управление, или договора имущественного найма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на железнодорожный подвижной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Форма заявления установленного образца, выдается сотрудником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предъявлении заявителем всех необходимых документов, перечисленных в пункте 12 настоящего стандарта, сотрудник Центра регистрирует заявление в журнале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Свидетельство о государственной регистрации железнодорожного подвижного состава выдается владельцу (представителю) железнодорожного подвижного состава под личную расписку.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Основаниями для отказа в предоставлении государственной услуги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заявителем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в представленных документах подчисток, рукописных или машинописных исправлений или отсутствия подписей и печатей на требующих их заверения экземплярах. </w:t>
      </w:r>
    </w:p>
    <w:bookmarkEnd w:id="60"/>
    <w:bookmarkStart w:name="z13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61"/>
    <w:bookmarkStart w:name="z1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62"/>
    <w:bookmarkStart w:name="z14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63"/>
    <w:bookmarkStart w:name="z14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64"/>
    <w:bookmarkStart w:name="z14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65"/>
    <w:bookmarkStart w:name="z1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66"/>
    <w:bookmarkStart w:name="z14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67"/>
    <w:bookmarkStart w:name="z1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Министерства юстиции Республики Казахстан: 010000, город Астана, улица Орынбор, дом № 8, веб-сайт: www.minjust.kz. адрес Министерства транспорта и коммуникаций Республики Казахстан: 010000, город Астана, свободная экономическая зона дом № 2, веб-сайт: www.mod.kz. </w:t>
      </w:r>
    </w:p>
    <w:bookmarkEnd w:id="68"/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384"/>
        <w:gridCol w:w="5551"/>
        <w:gridCol w:w="2158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2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Ходжанова, 9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ул. Тургенева,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ул. Баймуханова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ул. Жамбыла 81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ул. Чкалова, 7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114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Мадели-Кожа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157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Белинского 37 «а»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0"/>
    <w:bookmarkStart w:name="z15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Таблица. Значения показателей качества и доступности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5"/>
        <w:gridCol w:w="2253"/>
        <w:gridCol w:w="2470"/>
        <w:gridCol w:w="2032"/>
      </w:tblGrid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сданных с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которых доступно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326 </w:t>
      </w:r>
    </w:p>
    <w:bookmarkEnd w:id="72"/>
    <w:bookmarkStart w:name="z15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регистрации залога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железнодорожного подвижного состава через центры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</w:t>
      </w:r>
    </w:p>
    <w:bookmarkEnd w:id="73"/>
    <w:bookmarkStart w:name="z15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4"/>
    <w:bookmarkStart w:name="z1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регистрации залога железнодорожного подвижного состава в целях защиты интересов залогодержателей и не допущение отчуждение заложенного имущества без согласия залогодержателя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308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регистрации залога 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№ 1948).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транспортного контроля Министерства транспорта и коммуникаций Республики Казахстан по областям, городам Астане, Алматы (далее - ИТК) через центры обслуживания населения (далее - Центр)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 является выдача свидетельства о государственной регистрации залога железнодорожного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 на основе доверительного управления выданным юридическим и физическим лицам Республики Казахстан по месту их регистрации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 государственной услуги: не более 2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не более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является 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апреля 2007 года № 325 "Об установлении ставок сбора за государственную регистрацию залога движимого имущества и ипотеки судна или строящегося судна" и составляют: с физических лиц - один месячный расчетный показатель, действующий на дату уплаты сбора; с юридических лиц - пять месячных расчетных показателей, действующих на дату уплаты сбора.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также образцы их заполнения располагаются в портале электронного правительства http://www.e.gov.kz/, веб-сайте Министерства транспорта и коммуникаций Республики Казахстан по адресу http://www.mtk.gov.kz/, в официальных источниках информации, стендах, информационных досках с образцами, размещенными в зданиях Центров и ИТК.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75"/>
    <w:bookmarkStart w:name="z16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76"/>
    <w:bookmarkStart w:name="z1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физическое лицо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образца, которое выдается сотрудником Центра, производящим прием;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засвидетельствованный подписью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отчуждения железнодорожного подвижного состава или договора передачи в доверительное управление, или договора имущественного найма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залога с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засвидетельствованный подписями первого руководителя и главного бухгалтера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полномочия представителя, а также документы, удостоверяющие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на железнодорожный подвижной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Форма заявления установленного образца, выдается сотрудником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предъявляются сотруднику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предъявлении заявителем всех необходимых документов, перечисленных в пункте 12 настоящего стандарта, сотрудник Центра регистрирует заявление в журнале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Свидетельство о государственной регистрации залога железнодорожного подвижного состава выдается владельцу (представителю) залога железнодорожного подвижного состава под личную расписку в реестре выдачи свидетельств залога железнодорожного подвижного состава по предъявлению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Основаниями для отказа в предоставлении государственной услуги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о залоге или иной договор, содержащий условия залога, не соответствующий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непредставление заявителем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обращение ненадлежащего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обращение заявителя, у которого отсутствуют документы, удостоверяющие личность и/или его полномочия, не внесена плата за регистрацию залога движимого имущества. </w:t>
      </w:r>
    </w:p>
    <w:bookmarkEnd w:id="77"/>
    <w:bookmarkStart w:name="z17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8"/>
    <w:bookmarkStart w:name="z1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79"/>
    <w:bookmarkStart w:name="z17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0"/>
    <w:bookmarkStart w:name="z1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81"/>
    <w:bookmarkStart w:name="z18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82"/>
    <w:bookmarkStart w:name="z1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83"/>
    <w:bookmarkStart w:name="z18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84"/>
    <w:bookmarkStart w:name="z1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www.minjust.kz., адрес Министерства транспорта и коммуникаций Республики Казахстан: 010000, город Астана, свободная экономическая зона дом № 2, веб-сайт: www.mod.kz. </w:t>
      </w:r>
    </w:p>
    <w:bookmarkEnd w:id="85"/>
    <w:bookmarkStart w:name="z1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368"/>
        <w:gridCol w:w="5575"/>
        <w:gridCol w:w="2152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2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Ходжанова, 9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ул. Тургенева,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ул. Баймуханова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ул. Жамбыла 81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ул. Чкалова, 7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114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Мадели-Кожа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157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Белинского 37 «а»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1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7"/>
    <w:bookmarkStart w:name="z1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4"/>
        <w:gridCol w:w="2407"/>
        <w:gridCol w:w="2524"/>
        <w:gridCol w:w="2185"/>
      </w:tblGrid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