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f6f7" w14:textId="2e9f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и защите конкуренции от 27 января 2003 года N 17-ОД "Об утверждении Инструкции по расчету ставки прибыли (чистого дохода) на регулируемую базу задействованных активов для субъектов естественной монополии, оказывающих услуги водохозяйственной и (или) канализационной систем и субъектов естественной монополии энергетического сектора"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25 декабря 2008 года N 396-ОД. Зарегистрирован в Министерстве юстиции Республики Казахстан 22 января 2009 года № 5498.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14 Положения об Агентстве Республики Казахстан по регулированию естественных монополий,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и защите конкуренции от 27 января 2003 года № 17-ОД "Об утверждении Инструкции по расчету ставки прибыли (чистого дохода) на регулируемую базу задействованных активов для субъектов естественной монополии, оказывающих услуги водохозяйственной и (или) канализационной систем и субъектов естественной монополии энергетического сектора" (зарегистрированный в Реестре государственной регистрации нормативных правовых актов за № 2154, опубликованный в Бюллетене нормативных правовых актов центральных исполнительных и иных государственных органов Республики Казахстан, 2003 год, № 14, ст. 829)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и защите конкуренции от 23 мая 2003 года № 138-ОД "О внесении изменений и дополнений в некоторые приказы Председателя Агентства Республики Казахстан по регулированию естественных монополий и защите конкуренции" (зарегистрированным в Реестре государственной регистрации нормативных правовых актов за № 2357, опубликованным в "Официальной газете" от 28 июня 2003 года № 26),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регулированию естественных монополий и защите конкуренции от 13 февраля 2004 года № 70-ОД "О внесении изменений в приказ Председателя Агентства Республики Казахстан по регулированию естественных монополий и защите конкуренции от 27 января 2003 года N 17-ОД "Об утверждении Инструкции по расчету ставки прибыли (чистого дохода) на регулируемую базу задействованных активов для субъектов естественной монополии, оказывающих услуги водохозяйственной и (или) канализационной систем и субъектов естественной монополии энергетического сектора", зарегистрированный в Министерстве юстиции Республики Казахстан от 6 февраля 2003 года № 2154" (зарегистрированным в Реестре государственной регистрации нормативных правовых актов за № 2767, опубликованным в "Официальной газете" от 10 апреля 2004 года № 15),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расчету ставки прибыли (чистого дохода) на регулируемую базу задействованных активов для субъектов естественной монополии, оказывающих услуги водохозяйственной и (или) канализационной систем и субъектов естественной монополии энергетического сектора, утвержденной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словами ", а в случае их отсутствия - исходя из среднегодового уровня доходности еврооблигаций отечественных компаний со стопроцентным участием государства и рейтингом, приравненным к суверенному рейтингу Республики Казахстан.";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дополнить предложением в следующей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"Среднегодовая доходность еврооблигаций отечественных компаний со стопроцентным участием государства и рейтингом, приравненным к суверенному рейтингу Республики Казахстан определяется на основании данных Министерства финансов Республики Казахстан, либо Банка развития Казахстана.";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"Премия за риск на собственный капитал определяется уполномоченным органом в установленном порядке." заменить словами "Премия за риск на собственный капитал определяется на основе премии за риск по фондовому рынку Республики Казахстан в целом и корректируется на отраслевой бета-коэффициент по формуле: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a </w:t>
      </w:r>
      <w:r>
        <w:rPr>
          <w:rFonts w:ascii="Times New Roman"/>
          <w:b w:val="false"/>
          <w:i w:val="false"/>
          <w:color w:val="000000"/>
          <w:sz w:val="28"/>
        </w:rPr>
        <w:t xml:space="preserve">= b x (r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m </w:t>
      </w:r>
      <w:r>
        <w:rPr>
          <w:rFonts w:ascii="Times New Roman"/>
          <w:b w:val="false"/>
          <w:i w:val="false"/>
          <w:color w:val="000000"/>
          <w:sz w:val="28"/>
        </w:rPr>
        <w:t xml:space="preserve">- r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f </w:t>
      </w:r>
      <w:r>
        <w:rPr>
          <w:rFonts w:ascii="Times New Roman"/>
          <w:b w:val="false"/>
          <w:i w:val="false"/>
          <w:color w:val="000000"/>
          <w:sz w:val="28"/>
        </w:rPr>
        <w:t xml:space="preserve">),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m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средняя общерыночная доходность по фондовому рынку Республики Казахстан в целом за предшествующий календарный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 - отраслевой бета-коэффициент энергетического сектора.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ставки прибыли на задействованные активы организации энергетического сектора отраслевой бета-коэффициент принят на уровне 0,89.".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электро- и теплоэнергетики Агентства Республики Казахстан по регулированию естественных монополий (Шкарупа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опубликование в официальных средствах массовой информации;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Алдабергенов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