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1725" w14:textId="7b71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ноября 2008 года № 321. Зарегистрирован в Министерстве юстиции Республики Казахстан 23 января 2009 года № 5510.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«Об административных процедурах»,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№ 558 «Об утверждении Типового стандарта оказания государственной услуги», руководствуясь подпунктом 3) пункта 2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«Об органах юстиции»,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оказания государственной услуги по выдаче архивных справок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оказания государственной услуги по апостилированию архивных справок и копий архивных документов, исходящих из государственных архивов Республики Казахстан и направляемых за рубеж,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14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3.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Кул-Мухаммед М.А.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2008 года № 321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 «Выдача архивных справок через центры обслуживания населения»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выдачи архивной справки имеющей юридическую силу и содержащий документную информацию о предмете запроса с указанием поисковых данных документов, на основании которых она составлена (далее - государственная услуга) через центры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15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декабря 1998 года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архивными учреждениями (далее - госархив) на основе хранящихся у них документов через центры обслуживания населения (далее -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архивной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пятнадцать рабочих дней со дня регистрации документов в канцелярии госархива;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исключительных случаях, когда необходимо проведение дополнительного изучения или проверки, руководителем госархива, либо уполномоченным на это лицом срок оказания услуги может быть продлен не более чем на тридцать рабочих дней, о чем сообщается заявителю в течение трех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 за исключением случаев, предусмотренных подпунктом 7) пункта 1 статьи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национальном архивном фонде и архивах».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Комитета информации и архивов Министерства культуры и информации Республики Казахстан, адрес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на стендах, расположенных в помещениях центров, или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потребители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 приложением копии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сведений, содержащих персональные данные о третьих лицах, дополнительно представляются документы, подтверждающие полномочия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размещаются на специальной стойке в зале ожидания, либо у консультантов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«окон» на основании расписки в указанный в ней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при выявлении ошибок в оформлении документов, предоставлении неполного пакета документов, указанных в пункте 12 настоящего стандарта или ненадлежащем оформлении документов, а также неподлинности представленных документов, в течение трех рабочих дней после получения пакета документов возвращает их в Центр с письменным обоснованием причин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и/или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http://www.minjust.kz., адрес Комитета информации и архивов Министерства культуры и информации Республики Казахстан: 010000, г. Астана, улица Орынбор, дом № 8, блок А, 15 подъезд. Телефон приемной Председателя Комитета: (7172) 74-04-21, веб-сайт http://www.sana.gov.kz. 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 ыдача архивных справок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населения"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338"/>
        <w:gridCol w:w="4987"/>
        <w:gridCol w:w="197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пп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 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Ходжанова, 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ул.Тургенева, 109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 16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 81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Тарана 114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 48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157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архивных справок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 </w:t>
      </w:r>
    </w:p>
    <w:bookmarkEnd w:id="17"/>
    <w:bookmarkStart w:name="z5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053"/>
        <w:gridCol w:w="2593"/>
        <w:gridCol w:w="165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2008 года № 321 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 "Апостилирование архивных справок и копий архивных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документов, исходящих из государственных архивов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направляемых за рубеж,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центры обслуживания населения" 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проставления специального штампа, удостоверяющего подлинность подписи лица, подписавшего архивную справку или заверившего копию архивного документа, исходящих из государственных архивов Республики Казахстан и направляемых за рубеж, а также подлинность печати или штампа, которыми скреплен этот документ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присоединении Республики Казахстан к Конвенции, отменяющей требование легализации иностранных официальных документов", подпункта 15) пункта 1 статьи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Национальном архивном фонде и архивах»,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24 апреля 2001 года № 545 «О мерах по реализации положений Конвенции, отменяющей требование легализации иностранных официальных документов (Гаага, 5 октября 1961 года)»,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Управлением архивов и документации Комитета информации и архивов Министерства культуры и информации Республики Казахстан (далее - уполномоченный орган) через центры обслуживания населения (далее -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проставление штампа апостиля на архивных справках и копиях архивных документов, исходящих из государственных архивов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три рабочих дня со дня поступления их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оказание государственной услуги взимается государственная пошлина в размере 20 % от месячного расчетного показателя, плюс почтовые расходы за доставку.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через банковские учреждения Республики Казахстан, которыми выдается квитанция, подтверждающая размер и дату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Комитета информации и архивов Министерства культуры и информации Республики Казахстан, адрес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на стендах, расположенных в помещениях центров, или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22"/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апостилирования архивных справок и копий архивных документов, исходящих из государственных архивов Республики Казахстан и направляемых за рубеж потребители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запроса заявителя в государственное архивное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письмо государственного архивного учреждения на соответствующий запрос (оригинал);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архивная справка (оригинал) или копия архивных документов,  выдаваемая государственным архивным учреждением, на который проставляется апостиль;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 и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пакета документов, сотрудник Центра сверяет подлинность копии с оригиналом, и возвращает оригинал заявителю;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квитанция об оплате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размещаются на специальной стойке в зале ожидания, либо у консультантов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"окон" на основании расписки в указанный в ней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при выявлении ошибок в оформлении документов, предоставлении неполного пакета документов, указанных в пункте 12 настоящего стандарта или ненадлежащем оформлении документов, а также неподлинности представленных документов, в течение трех рабочих дней после получения пакета документов возвращает их в Центр с письменным обоснованием причин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24"/>
    <w:bookmarkStart w:name="z8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6"/>
    <w:bookmarkStart w:name="z8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7"/>
    <w:bookmarkStart w:name="z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и/или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30"/>
    <w:bookmarkStart w:name="z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http://www.minjust.kz., адрес Комитета информации и архивов Министерства культуры и информации Республики Казахстан: 010000, г. Астана, улица Орынбор, дом № 8, блок А, 15 подъезд. Телефон приемной Председателя Комитета: (7172) 74-04-21, веб-сайт http://www.sana.gov.kz. </w:t>
      </w:r>
    </w:p>
    <w:bookmarkEnd w:id="32"/>
    <w:bookmarkStart w:name="z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«Апостилирование архивных справок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копий архивных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государственных архивов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направляемых за рубеж,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центры обслуживания населения»     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338"/>
        <w:gridCol w:w="4987"/>
        <w:gridCol w:w="197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пп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Жубанова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70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ул. 81, д. 85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 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Ходжанова, 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ул. Зорге, 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 ул. Ауэзова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ул.Тургенева, 109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 16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 81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 ул. Койгельды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Тарана 114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 48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157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«Апостилирование архивных справок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копий архивных документов,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государственных архивов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направляемых за рубеж,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через центры обслуживания населения»      </w:t>
      </w:r>
    </w:p>
    <w:bookmarkEnd w:id="34"/>
    <w:bookmarkStart w:name="z9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053"/>
        <w:gridCol w:w="2593"/>
        <w:gridCol w:w="1653"/>
      </w:tblGrid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 минут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(регистрация)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