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3eb8" w14:textId="5263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перевода пенсионных накоплений из накопительных пенсионных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декабря 2008 года № 240. Зарегистрировано в Министерстве юстиции Республики Казахстан 30 января 2009 года № 5517.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20 июня 1997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пенсионном обеспечении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", от 4 июля 2003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государственном регулировании и надзоре финансового рынка и финансовых организаций 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пенсионных накоплений из накопительных пенсионных фондов.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апреля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нормативные правовые акты с 1 апреля 2009 года,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«Ассоциация финансистов Казахстана».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Алдамберген А.У.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Председатель                               Е. Бахмутова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 года № 240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признаваемых утратившими силу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23 сентября 2006 года № 217 «Об утверждении Правил перевода пенсионных накоплений из накопительных пенсионных фондов» (зарегистрированное в Реестре государственной регистрации нормативных правовых актов под № 4446, опубликованное 17 ноября 2006 года в газете «Юридическая газета» № 201 (1181)).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30 марта 2007 года № 78 «О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23 сентября 2006 года № 217 «Об утверждении Правил перевода пенсионных накоплений из накопительных пенсионных фондов» (зарегистрированное в Реестре государственной регистрации нормативных правовых актов под № 4666, опубликованное в мае-июне 2007 года в Собрании актов центральных исполнительных и иных государственных органов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24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Правления Агентства Республики Казахстан по регулированию и надзору финансового рынка и финансовых организаций от 28 мая 2007 года № 155 «О внесении изменений и дополнений в некоторые нормативные правовые акты Республики Казахстан по вопросам идентификационных номеров» (зарегистрированным в Реестре государственной регистрации нормативных правовых актов под № 4803, опубликованным в мае–июле 2007 года в Собрании актов центральных исполнительных и иных центральных государственных органов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26 мая 2008 года № 82 «О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23 сентября 2006 года № 217 «Об утверждении Правил перевода пенсионных накоплений из накопительных пенсионных фондов» (зарегистрированное в Реестре государственной регистрации нормативных правовых актов под № 5258, опубликованное 31 июля 2008 года в газете «Юридическая газета» № 115 (1515), 15 сентября 2008 года в Собрании актов центральных исполнительных и иных государственных органов Республики Казахстан № 9). 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 года № 240 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перевода пенсионных накоплений из накопительных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пенсионных фондов 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Законами Республики Казахстан от 20 июня 1997 года «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(далее - Закон) и от 4 июля 2003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и надзоре финансового рынка и финансовых организаций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» и определяют порядок перевода пенсионных накоплений вкладчиков (получателей) в другой накопительный пенсионный фонд или в страховую организацию. 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переводе пенсионных накоплений - заявление о переводе пенсионных накоплений в страховую организацию в связи с заключением с ней договора пенсионного аннуитета либо о расторжении договора о пенсионном обеспечении за счет добровольных и добровольных профессиональных пенсионных взносов и переводе пенсионных накоплений в другой накопительный пенсионный фонд;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страховая организация - страховая организация, имеющая </w:t>
      </w:r>
      <w:r>
        <w:rPr>
          <w:rFonts w:ascii="Times New Roman"/>
          <w:b w:val="false"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органа по регулированию и надзору финансового рынка и финансовых организаций на осуществление страховой деятельности по отрасли «страхование жизни», с которой вкладчик (получатель) заключил договор пенсионного аннуитета;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Фонд-отправитель - накопительный пенсионный фонд, из которого переводятся пенсионные накопления вкладчика (получателя) в другой накопительный пенсионный фонд или страховую организацию;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Фонд-получатель - накопительный пенсионный фонд, в который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вкладчик (получатель) переводит пенсионные накопления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заключенного пенсионного договора с данным накопительным пенсионным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перевод пенсионных накоплений - последовательные действия Фонда-отправителя, банка-кастодиана, Центра (при переводе пенсионных накоплений, сформированных за счет обязательных пенсионных взносов), необходимые для зачисления переводимой суммы пенсионных накоплений на индивидуальный пенсионный счет вкладчика (получателя) в  фонде-получателе либо их поступления в страховую организацию;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Центр</w:t>
      </w:r>
      <w:r>
        <w:rPr>
          <w:rFonts w:ascii="Times New Roman"/>
          <w:b w:val="false"/>
          <w:i w:val="false"/>
          <w:color w:val="000000"/>
          <w:sz w:val="28"/>
        </w:rPr>
        <w:t xml:space="preserve"> - юридическое лицо, уполномоченное Правительством Республики Казахстан осуществлять функции перевода обязательных пенсионных накоплений вкладчиков из Фонда-отправителя в Фонд-получатель в соответствии с Законом. 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перевода пенсионных накоплений, </w:t>
      </w:r>
      <w:r>
        <w:br/>
      </w:r>
      <w:r>
        <w:rPr>
          <w:rFonts w:ascii="Times New Roman"/>
          <w:b/>
          <w:i w:val="false"/>
          <w:color w:val="000000"/>
        </w:rPr>
        <w:t xml:space="preserve">
сформированных за счет обязательных пенсионных взносов 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Фонд-получатель после заключения с вкладчиком (получателем) договора о пенсионном обеспечении за счет обязательных пенсионных взносов предоставляет сведения о заключенном договоре в Центр в порядке, установленном 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 не позднее дня, следующего за днем получения от Фонда-получателя сведений о заключенном с вкладчиком (получателем) договоре: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его проверку на соблюдение требования, установленного подпунктом 6)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сведения, предоставленные Фондом-получателем, в единый список физических лиц, заключивших договор о пенсионном обеспечении за счет обязательных пенсионных взносов либо отказывает во внесении указанных сведений в случае, если в течение года вкладчик (получатель) уже дважды заключал договор о пенсионном обеспечении за счет обязательных пенсионных взносов либо в случае, если не завершена ранее начатая процедура перевода пенсионных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отсутствии оснований для отказа во внесении сведений о заключенном договоре в единый список физических лиц, заключивших договор о пенсионном обеспечении за счет обязательных пенсионных взносов: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электронные уведомления во все накопительные пенсионные фонды, за исключением Фонда-получателя, о необходимости закрытия индивидуальных пенсионных счетов, открытых на имя данного вкладчика (получателя) и предназначенных для учета внесенных им обязательных пенсионных взносов, и осуществлении перевода в Фонд-получатель пенсионных накоплений вкладчика (получателя), сформированных за счет обязательных пенсионных взносов;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электронное уведомление в Фонд-получатель о внесении сведений о заключенном с вкладчиком (получателем) договоре, предоставленных Фондом-получателем, в единый список физических лиц, заключивших договор о пенсионном обеспечении за счет обязательных пенсионных взносов.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Форма электронных уведомлений Центра определяется договором, заключенным между Центром и накопительным пенсионным фондом.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день получения электронного уведомления Центра об отказе во внесении сведений о заключенном договоре с вкладчиком (получателем) в единый список физических лиц, заключивших договор о пенсионном обеспечении за счет обязательных пенсионных взносов, Фонд-получатель уведомляет вкладчика (получателя) о не вступлении в силу договора о пенсионном обеспечении за счет обязательных пенсионных взносов с указанием причины.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день получения электронного уведомления Центра о внесении сведений о заключенном с вкладчиком (получателем) договоре, предоставленных Фондом-получателем, в единый список физических лиц, заключивших договор о пенсионном обеспечении за счет обязательных пенсионных взносов, Фонд-получатель вносит в базу данных автоматизированной информационной системы сведения о вступлении в силу договора о пенсионном обеспечении за счет обязательных пенсионных взносов и открывает вкладчику (получателю) индивидуальный пенсионный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7. Фонд-отправитель в течение восьми рабочих дней с даты получения электронного (электронных) уведомления (уведомлений) Центра о переводе пенсионных накоплений закрывает индивидуальный (индивидуальные) пенсионный (пенсионные) счет (счета) вкладчика (вкладчиков) (получателя (получателей), пенсионные накопления которого (которых) подлежат переводу в Фонд-получатель, формирует электронное платежное поручение в формате сообщения МТ102 (далее - платежное поручение МТ102) с приложением списка физических лиц, пенсионные накопления которых переводятся в Фонд-получатель, с кодом назначения платежа 014, и передает его своему банку-кастодиану.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физических лиц содержит сведения о фамилии, имени, при наличии отчестве, дате рождения, индивидуальном идентификационном номере вкладчика (получателя), а также о сумме перевода и сведения, предусмотренные пенсионными правилами Фонда-отправителя.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7 с изменениями, внесенными постановлением Правления Агентства РК по регулированию и надзору финансового рынка и финансовых организаций от 29.03.2010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Индивидуальный пенсионный счет вкладчика (получателя) закрывается: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день получения электронного уведомления Центра о переводе пенсионных накоплений в случае отсутствия пенсионных накоплений на индивидуальном пенсионном счете вкладчика (получателя) в накопительном пенсионном фонде, получившем уведомление;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завершения перевода пенсионных накоплений Фондом-отправителем не позднее дня, следующего за днем перевода.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случае, указанном в подпункте 1) пункта 8 настоящих Правил, а также при отсутствии в накопительном пенсионном фонде, получившем электронное уведомление Центра, направленное в соответствии с абзацем вторым подпункта 3) пункта 3 настоящих Правил, индивидуального пенсионного счета, открытого данному вкладчику (получателю), накопительный пенсионный фонд сообщает об этом Центру не позднее дня, следующего за днем получения соответствующего электронного уведомления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Фонд-получатель, после поступления сумм переводов пенсионных накоплений, сформированных за счет обязательных пенсионных взносов: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зачисляет суммы поступивших переводов пенсионных накоплений на индивидуальный пенсионный счет вкладчика (получателя);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уведомляет вкладчика (получателя) о поступлении пенсионных накоплений в срок, не превышающий пятнадцати рабочих дней со дня получения электронного уведомления Центра о внесении сведений о заключенном с вкладчиком (получателем) договоре в единый список физических лиц, заключивших договор о пенсионном обеспечении за счет обязательных пенсионных взносов.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период перевода пенсионных накоплений за счет обязательных пенсионных взносов из Фонда-отправителя в Фонд-получатель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вкладчиком (получателем) нового договора о пенсионном обеспечении за счет обязательных пенсионных взносов;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 вкладчика (получателя) от перевода пенсионных накоплений из одного накопительного пенсионного фонда в другой.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Контроль за своевременностью исполнения Фондом-отправителем переводов пенсионных накоплений, сформированных за счет обязательных пенсионных взносов, в Фонд-получатель ежедневно осуществляется Центром.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неосуществлении Фондом-отправителем перевода пенсионных накоплений вкладчика (получателя) за счет обязательных пенсионных взносов, сведения о котором указаны в электронном уведомлении Центра, направленном в соответствии с абзацем вторым подпункта 3) пункта 3 настоящих Правил, Центр проверяет наличие сведений о прекращении действия договора о пенсионном обеспечении за счет обязательных пенсионных взносов и закрытии индивидуального пенсионного счета вкладчика (получателя), указанного в соответствующем электронном уведомлении Центра, либо отсутствия действующего договора с данным вкладчиком (получателем).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Обо всех случаях выявленных нарушений (несвоевременное исполнение или неисполнение переводов пенсионных накоплений по электронному уведомлению, несвоевременная передача сведений о заключенных с вкладчиками (получателями) и прекративших действие договорах о пенсионном обеспечении за счет обязательных пенсионных взносов) Центр сообщает в уполномоченный орган по регулированию и надзору финансового рынка и финансовых организаций (далее - уполномоченный орган), а также в Фонд-получатель в сроки, установленные законодательством Республики Казахстан. </w:t>
      </w:r>
    </w:p>
    <w:bookmarkEnd w:id="10"/>
    <w:bookmarkStart w:name="z1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Порядок перевода пенсионных накоплений в страховую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организацию, а также перевода пенсионных накоплений, </w:t>
      </w:r>
      <w:r>
        <w:br/>
      </w:r>
      <w:r>
        <w:rPr>
          <w:rFonts w:ascii="Times New Roman"/>
          <w:b/>
          <w:i w:val="false"/>
          <w:color w:val="000000"/>
        </w:rPr>
        <w:t xml:space="preserve">
сформированных за счет добровольных и добровольных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профессиональных пенсионных взносов, в другой накопительный </w:t>
      </w:r>
      <w:r>
        <w:br/>
      </w:r>
      <w:r>
        <w:rPr>
          <w:rFonts w:ascii="Times New Roman"/>
          <w:b/>
          <w:i w:val="false"/>
          <w:color w:val="000000"/>
        </w:rPr>
        <w:t xml:space="preserve">
пенсионных фонд </w:t>
      </w:r>
    </w:p>
    <w:bookmarkEnd w:id="11"/>
    <w:bookmarkStart w:name="z1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пунктов 15, 16, 17, 18, 19, 20, 21, 22 было приостановлено постановлением Правления Национального Банка РК от 25.02.2013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2"/>
    <w:bookmarkStart w:name="z1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Вкладчик (получатель) в целях перевода пенсионных накоплений представляет в Фонд-отправитель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переводе пенсионных накоплений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документа, удостоверяющего личность вкладчика (получателя) и его оригинал для обозрения;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изменения фамилии, имени, отчества (при наличии) вкладчика (получателя) - копии документов, подтверждающих данные изменения (свидетельства о браке, о расторжении брака и документы, предусмотренные пенсионными правилами Фонда-отправителя), и их оригиналы для обозрения;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перевода пенсионных накоплений, сформированных за счет добровольных, добровольных профессиональных пенсионных взносов - копию договора о пенсионном обеспечении за счет добровольных, добровольных профессиональных пенсионных взносов, заключенного с Фондом-получателем;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перевода пенсионных накоплений, сформированных за счет обязательных, добровольных, добровольных профессиональных пенсионных взносов, в страховую организацию - оригинал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пенсионного аннуитета.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16. В случае невозможности личного обращения вкладчика (получателя) с заявлением о переводе пенсионных накоплений в Фонд-отправитель, вкладчик (получатель) в целях осуществления перевода пенсионных накоплений выдает физическому или юридическому лицу нотариально удостоверенную доверенность на обращение с заявлением о переводе пенсионных накоплений с указанием в доверенности наименования Фонда-получателя.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Поверенный предоставляет в Фонд-отправитель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переводе пенсионных накоплений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нотариально удостоверенной доверенности на обращение с заявлением о переводе пенсионных накоплений и ее оригинал для обозрения;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документа, удостоверяющего личность вкладчика (получателя);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изменения фамилии, имени, отчества (при наличии) вкладчика (получателя) - нотариально удостоверенные копии документов, подтверждающих данные изменения (свидетельства о браке, о расторжении брака и документы, предусмотренные пенсионными правилами Фонда-отправителя);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перевода пенсионных накоплений, сформированных за счет добровольных, добровольных профессиональных пенсионных взносов - копию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обеспечении за счет добровольных, добровольных профессиональных пенсионных взносов, заключенного с Фондом-получателем;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случае перевода пенсионных накоплений, сформированных за счет обязательных, добровольных, добровольных профессиональных взносов, в страховую организацию - оригинал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пенсионного аннуитета;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копию документа, удостоверяющего личность поверенного и его оригинал для обозрения.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17. Фонд-отправитель проверяет правильность указания сведений, подлежащих заполнению в заявлении о переводе пенсионных накоплений, и выдает вкладчику (получателю) или поверенному справку или иной документ с указанием полного перечня представленных документов и дат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18. Фонд-отправитель в письменной форме представляет вкладчику (получателю) или поверенному мотивированный ответ с указанием причин невозможности исполнения заявления о переводе пенсионных накоплений в течение пятнадцати рабочих дней со дня получения его заявления о переводе пенсионных накоплений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неполного пакета документов, предусмотренных пунктами 15 или 16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Агентства РК по регулированию и надзору финансового рынка и финансовых организаций от 29.03.2010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отсутствие пенсионных накоплений на индивидуальном пенсионном счете вкладчика (получателя) либо отсутствие индивидуального пенсионного счета, открытого на вкладчика (получателя);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истечение на момент подачи заявления о переводе пенсионных накоплений срока действия документа, удостоверяющего личность вкладчика (получателя) или поверенного;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истечение срока действия доверенности на обращение с заявлением о переводе пенсионных накоплений либо отсутствие даты ее выдачи;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 договора о пенсионном обеспечении, заключенного Фондом-отправителем с данным вкладчиком (получателем).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с изменениями, внесенными постановлением Правления Агентства РК по регулированию и надзору финансового рынка и финансовых организаций от 29.03.2010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19. Фонд-отправитель в сроки, не превышающие восьми рабочих дней при переводе пенсионных накоплений, сформированных за счет добровольных, добровольных профессиональных пенсионных взносов и двадцати пяти календарных дней при переводе пенсионных накоплений в страховую организацию, со дня получения им документов, предусмотренных пунктами 15 и 16 настоящих Правил: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 формирует электронное платежное поручение МТ102 с приложением списка физических лиц, пенсионные накопления которых переводятся в другие накопительные пенсионные фонды или страховые организации. Список физических лиц содержит сведения о фамилии, имени, при наличии отчестве, дате рождения, </w:t>
      </w:r>
      <w:r>
        <w:rPr>
          <w:rFonts w:ascii="Times New Roman"/>
          <w:b w:val="false"/>
          <w:i w:val="false"/>
          <w:color w:val="000000"/>
          <w:sz w:val="28"/>
        </w:rPr>
        <w:t>индивидуальном идентификационном номере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вкладчика (получателя), а также о сумме перевода и сведения, предусмотренные пенсионными правилами Фонда-отправителя;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передает платежное поручение МТ102 своему банку-кастодиану для перевода пенсионных накоплений.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19 с изменениями, внесенными постановлением Правления Агентства РК по регулированию и надзору финансового рынка и финансовых организаций от 29.03.2010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20. В случае если на индивидуальном пенсионном счете вкладчика (получателя) сумма пенсионных накоплений меньше суммы пенсионных накоплений, указанных в заявлении о переводе пенсионных накоплений в страховую организацию, но достаточная для заключения договора пенсионного аннуитета со страховой организацией, Фонд-отправитель переводит в страховую организацию сумму пенсионных накоплений в пределах остатка на индивидуальном пенсионном счете.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21. В случае отсутствия пенсионных накоплений на индивидуальном пенсионном счете вкладчика (получателя) в Фонде-отправителе, договор о пенсионном обеспечении за счет добровольных и добровольных профессиональных пенсионных взносов расторгается и индивидуальный пенсионный счет закрывается в день поступления заявления о переводе пенсионных накоплений.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22. Фонд-получатель либо страховая организация письменно или иным способом, определенным соглашением сторон договора, уведомляет вкладчика (получателя) о поступлении пенсионных накоплений в течение семи рабочих дней со дня их зачисления на индивидуальный пенсионный счет вкладчика (получателя) или на счет страховой организации. В уведомлении страховой организации должна быть указана сумма поступивших пенсионных накоплений. </w:t>
      </w:r>
    </w:p>
    <w:bookmarkEnd w:id="13"/>
    <w:bookmarkStart w:name="z16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Действия банка-кастодиана и Центра после получения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платежного поручения МТ102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пунктов 23, 24 было приостановлено постановлением Правления Национального Банка РК от 25.02.2013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23. Банк-кастодиан при получении платежного поручения Фонда-отправителя на перевод пенсионных накоплений вкладчика (получателя) за счет обязательных, добровольных, добровольных профессиональных пенсионных взносов в Фонд-получатель либо в страховую организацию в течение двух рабочих дней осуществляет следующие 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переводит пенсионные накопления вкладчика (получателя), сформированные за счет обязательных пенсионных взносов, с кодом назначения платежа 014, - в Центр;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переводит пенсионные накопления вкладчика (получателя), сформированные за счет добровольных пенсионных взносов и добровольных профессиональных пенсионных взносов, с кодами назначения платежа 024 и 025, соответственно, - в Фонд-получатель;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переводит пенсионные накопления вкладчика (получателя), сформированные за счет обязательных пенсионных взносов, добровольных пенсионных взносов и добровольных профессиональных пенсионных взносов, с кодом назначения платежа 831 - в страховую организацию.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24. Центр, получив переводы пенсионных накоплений вкладчиков (получателей), сформированные за счет обязательных пенсионных взносов, в течение трех рабочих дней производит перевод пенсионных накоплений в Фонд-получатель, с кодом назначения платежа 014 и указанием Фонда-отправителя. </w:t>
      </w:r>
    </w:p>
    <w:bookmarkEnd w:id="15"/>
    <w:bookmarkStart w:name="z17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Действия Фонда-отправителя при возврате </w:t>
      </w:r>
      <w:r>
        <w:br/>
      </w:r>
      <w:r>
        <w:rPr>
          <w:rFonts w:ascii="Times New Roman"/>
          <w:b/>
          <w:i w:val="false"/>
          <w:color w:val="000000"/>
        </w:rPr>
        <w:t xml:space="preserve">
пенсионных накоплений </w:t>
      </w:r>
    </w:p>
    <w:bookmarkEnd w:id="16"/>
    <w:bookmarkStart w:name="z17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возврата пенсионных накоплений, сформированных за счет добровольных и добровольных профессиональных пенсионных взносов, в отношении которых был осуществлен перевод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3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Правил, Фонд-отправитель в течение пяти рабочих дней со дня возврата пенсионных накоплений уведомляет вкладчика (получателя) или поверенного о том, что действие договора вкладчика (получателя) с Фондом-отправителем о пенсионном обеспечении не прекращено в связи с возвратом его пенсионных накоплений.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Если при перечислении в Центр пенсионных накоплений, сформированных за счет обязательных пенсионных взносов, были допущены ошибки (в реквизитах вкладчика (получателя) в списке вкладчиков (получателей), пенсионные накопления которых подлежат переводу в Фонд-получатель, в сумме перечисления, осуществлен двойной платеж, указаны неверные реквизиты), возврат ошибочно перечисленных сумм осуществляется в порядке, установленном законодательством Республики Казахстан. </w:t>
      </w:r>
    </w:p>
    <w:bookmarkEnd w:id="17"/>
    <w:bookmarkStart w:name="z17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Условия прекращения действия договоров о пенсионном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обеспечении при переводе пенсионных накоплений в </w:t>
      </w:r>
      <w:r>
        <w:br/>
      </w:r>
      <w:r>
        <w:rPr>
          <w:rFonts w:ascii="Times New Roman"/>
          <w:b/>
          <w:i w:val="false"/>
          <w:color w:val="000000"/>
        </w:rPr>
        <w:t xml:space="preserve">
Фонд-получатель или страховую организацию </w:t>
      </w:r>
    </w:p>
    <w:bookmarkEnd w:id="18"/>
    <w:bookmarkStart w:name="z17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Действие договора вкладчика (получателя) о пенсионном обеспечении прекращается: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переводе пенсионных накоплений, сформированных за счет обязательных пенсионных взносов, в Фонд-получатель - в день закрытия индивидуального пенсионного счета вкладчика (получателя);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переводе пенсионных накоплений, сформированных за счет добровольных пенсионных взносов и добровольных профессиональных пенсионных взносов, в Фонд-получатель - по истечении пятнадцати рабочих дней со дня получения им документов, предусмотренных пунктами 15 или 16 настоящих Правил, при условии отсутствия возврата переведенных пенсионных накоплений и поступлений пенсионных взносов;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переводе пенсионных накоплений в страховую организацию - по истечении двенадцати календарных месяцев со дня перевода пенсионных накоплений, при условии отсутствия денег на индивидуальном пенсионном счете вкладчика (получателя). </w:t>
      </w:r>
    </w:p>
    <w:bookmarkEnd w:id="19"/>
    <w:bookmarkStart w:name="z18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7. Заключительные положения </w:t>
      </w:r>
    </w:p>
    <w:bookmarkEnd w:id="20"/>
    <w:bookmarkStart w:name="z18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Фонд-отправитель в подтверждение перевода пенсионных накоплений в Центр, Фонд-получатель или страховую организацию выдает вкладчику (получателю) на основании его запроса выписку о перечисленной сумме пенсионных накоплений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даты выдачи выписки и вида переведенных пенсионных накоплений (сформированных за счет обязательных, добровольных или добровольных профессиональных пенсионных взносов);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остатка суммы пенсионных накоплений на начало текущего календарного года с указанием сумм пенсионных взносов и начисленного инвестиционного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поступивших сумм пенсионных взносов за текущий календарный год с указанием дат фактического поступления;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суммы инвестиционного дохода за текущий календарный год с указанием фактического начисления за каждый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сумм переводов пенсионных накоплений, поступивших из других накопительных пенсионных фондов на индивидуальный пенсионный счет, за текущий год с указанием дат их фактического поступления;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суммы комиссионных вознаграждений, взысканных Фондом-отправителем в текущем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восстановленной Фондом-отправителем в текущем календарном году разницы между показателем номинальной доходности Фонда-отправителя по пенсионным активам, рассчитываемым на конец календарного года, и минимальным значением доходности за счет собственного капитала Фонда-отправителя в порядке, установленном 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суммы пенсионных выплат, осуществленных в текущем году, с указанием дат фактических выплат и сумм удержанного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фактической суммы переведенных пенсионных накоплений;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остатка суммы пенсионных накоплений на индивидуальном пенсионном счете (в случае перевода пенсионных накоплений в страховую организацию) с указанием поступивших сумм пенсионных взносов и инвестиционного дохода.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Расходы, связанные с переводом пенсионных накоплений вкладчика (получателя) из Фонда-отправителя в Центр, непосредственно в Фонд-получатель и страховую организацию осуществляются за счет собственных средств Фонда-отправителя.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Расходы, связанные с переводом пенсионных накоплений вкладчика (получателя) из Центра в Фонд-получатель осуществляются за счет средств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Вопросы, не урегулированные настоящими Правилами, подлежат разрешению в соответствии с законодательством Республики Казахстан. </w:t>
      </w:r>
    </w:p>
    <w:bookmarkEnd w:id="21"/>
    <w:bookmarkStart w:name="z10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перевода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накоплений из накопительных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фондов  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(полное или сокращенное наименование Фонда-отправителя)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вкладчика (получателя) о переводе пенсионных накоплений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из накопительного пенсионного фонда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накопительный пенсионный фонд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Я, вкладчик (получатель):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рождения: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(цифрами день, месяц,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документа: (укажите </w:t>
      </w:r>
      <w:r>
        <w:rPr>
          <w:rFonts w:ascii="Times New Roman"/>
          <w:b/>
          <w:i w:val="false"/>
          <w:color w:val="000000"/>
          <w:sz w:val="28"/>
        </w:rPr>
        <w:t xml:space="preserve">х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соответствующей ячейке)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 | Удостоверение личности   |_ |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 | Удостоверение лица без гражданства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 _ _ _ _ _ _ _ _           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|_|_|_|_|_|_|_|_|_|    Выдан: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(цифрами день, месяц,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(кем выдан)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перевести в полном объеме на дату перевода мои пенсионные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накопления, сформированные за счет (нужное подчеркнуть):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   добровольных, добровольных профессиональных пенсионных взносов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(полное или сокращенное наименование Фонда-получателя)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Я на дату подписания настоящего заявления: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1) ознакомлен с действующими Правилами перевода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накоплений из накопительных пенсионных фондов, утвержденными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2) информирован о том, что действие моего договора о пенсионном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обеспечении № ______ от _______, заключенного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(полное или сокращенное наименование Фонда-отправителя)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прекращается при условии отсутствия возврата переведенных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накоплений по истечении пятнадцати рабочих дней со дня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Фондом-отправителем моего заявления о переводе пенсионных накоплений,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связи с чем будет закрыт мой индивидуальный пенсионный счет.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вкладчика (получателя):______________________________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составления заявления: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(цифрами день, месяц,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Заявление принято Фондом-отправителем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(цифрами день, месяц,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инициалы и должность лица, принявшего заявление: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Зарегистрировано в Фонде-отправителе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(цифрами день, месяц,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Входящий номер 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Заявление заполняется разборчиво печатными буквами.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Все поля обязательны для заполнения. </w:t>
      </w:r>
    </w:p>
    <w:bookmarkStart w:name="z11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перевода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накоплений из накопительных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фондов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Приложения 2 было приостановлено постановлением Правления Национального Банка РК от 25.02.2013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(полное или сокращенное наименование Фонда-отправителя)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вкладчика (получателя) о переводе пенсионных накоплений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из накопительного пенсионного фонда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страховую организацию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Я, вкладчик (получатель):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рождения: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(цифрами день, месяц,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документа: (укажите </w:t>
      </w:r>
      <w:r>
        <w:rPr>
          <w:rFonts w:ascii="Times New Roman"/>
          <w:b/>
          <w:i w:val="false"/>
          <w:color w:val="000000"/>
          <w:sz w:val="28"/>
        </w:rPr>
        <w:t xml:space="preserve">х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соответствующей ячейке)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Удостоверение личности   |_|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Удостоверение лица без гражданства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 _ _ _ _ _ _ _ _           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|_|_|_|_|_|_|_|_|_|    Выдан: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(цифрами день, месяц,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(кем выдан)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перевести мои пенсионные накопления, сформированные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 обязательных (добровольных, добровольных профессиональных)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 (нужное подчеркнуть) в сумме:_____________________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(сумма переводимых пенсионных накоплений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(полное или сокращенное наименование страховой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Я на дату подписания настоящего заявления: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1) ознакомлен с действующими Правилами перевода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накоплений из накопительных пенсионных фондов, утвержденными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2) информирован о том, что в случае перевода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накоплений в полном объеме на дату перевода, действие моего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пенсионном обеспечении № ______ от _______, заключенного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Фондом-отправителем, прекращается, при условии отсутствия денег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индивидуальном пенсионном счете по истечении двенадцати календарных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месяцев со дня перевода пенсионных накоплений в страховую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организацию, в связи с чем будет закрыт мой индивидуальный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пенсионный счет.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вкладчика (получателя):______________________________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составления заявления: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(цифрами день, месяц,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Заявление принято Фондом-отправителем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(цифрами день, месяц,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инициалы и должность лица, принявшего заявление: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Зарегистрировано в Фонде-отправителе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(цифрами день, месяц,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Входящий номер 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Заявление заполняется разборчиво печатными буквами.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Все поля обязательны для заполнения. </w:t>
      </w:r>
    </w:p>
    <w:bookmarkStart w:name="z11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перевода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накоплений из накопительных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фондов   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(полное или сокращенное наименование Фонда-отправителя)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поверенного о переводе пенсионных накоплений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вкладчика (получателя) </w:t>
      </w:r>
      <w:r>
        <w:rPr>
          <w:rFonts w:ascii="Times New Roman"/>
          <w:b/>
          <w:i w:val="false"/>
          <w:color w:val="000000"/>
          <w:sz w:val="28"/>
        </w:rPr>
        <w:t xml:space="preserve">из накопительного пенсионного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фонда в </w:t>
      </w:r>
      <w:r>
        <w:rPr>
          <w:rFonts w:ascii="Times New Roman"/>
          <w:b/>
          <w:i w:val="false"/>
          <w:color w:val="000000"/>
          <w:sz w:val="28"/>
        </w:rPr>
        <w:t xml:space="preserve">накопительный пенсионный фонд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Я, поверенный: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рождения: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(цифрами день, месяц,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документа: (укажите </w:t>
      </w:r>
      <w:r>
        <w:rPr>
          <w:rFonts w:ascii="Times New Roman"/>
          <w:b/>
          <w:i w:val="false"/>
          <w:color w:val="000000"/>
          <w:sz w:val="28"/>
        </w:rPr>
        <w:t xml:space="preserve">х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соответствующей ячейке)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Удостоверение личности   |_|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 _ _ _ _ _ _ _ _           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|_|_|_|_|_|_|_|_|_|    Выдан: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(цифрами день, месяц,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(кем выдан)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Действующий на основании доверенности: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_ _ _ _    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реестровый N |_|_|_|_| от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(цифрами день, месяц,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интересах вкладчика (получателя):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рождения: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(цифрами день, месяц,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документа: (укажите </w:t>
      </w:r>
      <w:r>
        <w:rPr>
          <w:rFonts w:ascii="Times New Roman"/>
          <w:b/>
          <w:i w:val="false"/>
          <w:color w:val="000000"/>
          <w:sz w:val="28"/>
        </w:rPr>
        <w:t xml:space="preserve">х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соответствующей ячейке)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Удостоверение личности   |_|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Удостоверение лица без гражданства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 _ _ _ _ _ _ _ _           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|_|_|_|_|_|_|_|_|_|    Выдан: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(цифрами день, месяц,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(кем выдан)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перевести в полном объеме на дату перевода пенсионные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накопления вкладчика (получателя), сформированные за счет (нужное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подчеркнуть):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добровольных, добровольных профессиональных пенсионных взносов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(полное или сокращенное наименование Фонда-получателя)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Я, поверенный вкладчика (получателя) на дату подписания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настоящего заявления: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1) ознакомлен с действующими Правилами перевода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накоплений из накопительных пенсионных фондов, утвержденными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2) информирован о том, что действие договора вкладчика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(получателя) о пенсионном обеспечении № ______ от 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заключенного с Фондом-отправителем, прекращается при условии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отсутствия возврата переведенных пенсионных накоплений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пятнадцати рабочих дней со дня получения Фондом-отправителем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заявления о переводе пенсионных накоплений, в связи с чем будет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закрыт его индивидуальный пенсионный счет.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Поверенного:______________________________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составления заявления: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(цифрами день, месяц,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Заявление принято Фондом-отправителем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(цифрами день, месяц,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инициалы и должность лица, принявшего заявление: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Зарегистрировано в Фонде-отправителе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(цифрами день, месяц,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Входящий номер 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Заявление заполняется разборчиво печатными буквами.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Все поля обязательны для заполнения. </w:t>
      </w:r>
    </w:p>
    <w:bookmarkStart w:name="z11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перевода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накоплений из накопительных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фондов   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Приложения 4 было приостановлено постановлением Правления Национального Банка РК от 25.02.2013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(полное или сокращенное наименование Фонда-отправителя)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поверенного о переводе пенсионных накоплений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вкладчика (получателя) из накопительного пенсионного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фонда в страховую организацию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Я, поверенный: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рождения: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(цифрами день, месяц,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документа: (укажите </w:t>
      </w:r>
      <w:r>
        <w:rPr>
          <w:rFonts w:ascii="Times New Roman"/>
          <w:b/>
          <w:i w:val="false"/>
          <w:color w:val="000000"/>
          <w:sz w:val="28"/>
        </w:rPr>
        <w:t xml:space="preserve">х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соответствующей ячейке)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Удостоверение личности   |_|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 _ _ _ _ _ _ _ _           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|_|_|_|_|_|_|_|_|_|    Выдан: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(цифрами день, месяц,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(кем выдан)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Действующий на основании доверенности: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_ _ _ _ _ _ _ _ _    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реестровый N |_|_|_|_|_|_|_|_|_| от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(цифрами день, месяц,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интересах вкладчика (получателя):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рождения: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(цифрами день, месяц,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документа: (укажите </w:t>
      </w:r>
      <w:r>
        <w:rPr>
          <w:rFonts w:ascii="Times New Roman"/>
          <w:b/>
          <w:i w:val="false"/>
          <w:color w:val="000000"/>
          <w:sz w:val="28"/>
        </w:rPr>
        <w:t xml:space="preserve">х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соответствующей ячейке)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Удостоверение личности   |_|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Удостоверение лица без гражданства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 _ _ _ _ _ _ _ _           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|_|_|_|_|_|_|_|_|_|    Выдан: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(цифрами день, месяц,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(кем выдан)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перевести пенсионные накопления вкладчика (получателя),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сформированные за счет обязательных ( добровольных, добровольных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профессиональных) пенсионных взносов (нужное подчеркнуть) в сумме: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(сумма переводимых пенсионных накоплений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(полное или сокращенное наименование страховой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расторжением либо без расторжения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пенсионного договора N _________ от __________, заключенного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(полное или сокращенное наименование Фонда-отправителя)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Я, поверенный вкладчика (получателя) на дату подписания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настоящего заявления: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1) ознакомлен с действующими Правилами перевода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накоплений из накопительных пенсионных фондов, утвержденными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2) информирован о том, что действие договора вкладчика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(получателя) о пенсионном обеспечении № ______ от 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заключенного с Фондом-отправителем, прекращается при условии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отсутствия денег на индивидуальном пенсионном счете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двенадцати календарных месяцев со дня перевода пенсионных накоплений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страховую организацию, в связи с чем будет закрыт 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индивидуальный пенсионный счет.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поверенного:______________________________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составления заявления: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(цифрами день, месяц,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_ _   _ _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Заявление принято Фондом-отправителем |_|_| |_|_| 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(цифрами день, месяц,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инициалы и должность лица, принявшего заявление: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|_|_|_|_|_|_|_|_|_|_|_|_|_|_|_|_|_|_|_|_|_|_|_|_|_|_|_|_|_|_|_|_|_|_|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