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da43" w14:textId="7e6d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транспорта и коммуникаций Республики Казахстан от 28 марта 2007 года N 70 "Об утверждении Правил предоставления услуг локомотивной тяги"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23 декабря 2008 года N 555. Зарегистрирован в Министерстве юстиции Республики Казахстан 2 февраля 2009 года N 5524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14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28 марта 2007 года № 70 "Об утверждении Правил предоставления услуг локомотивной тяги" (зарегистрированный в Реестре государственной регистрации нормативных правовых актов Республики Казахстан за № 4619, опубликованный в Бюллетене нормативных правовых актов центральных исполнительных и иных государственных органов Республики Казахстан, 2007 г., № 5, ст. 257, собрание актов центральных исполнительных и иных государственных органов Республики Казахстан 2007 г., март-апрель),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услуг локомотивной тяги,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после слов "оператора магистральной железнодорожной сети" дополнить словами "(далее – оператор МЖС)" и по всему тексту слова "оператора магистральной железнодорожной сети", "оператором магистральной железнодорожной сети", "оператору магистральной железнодорожной сети", "оператор железнодорожной сети" заменить соответственно словами "оператора МЖС", "оператором МЖС", "оператору МЖС", "оператор МЖС";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дополнить словами "подтвержденная оператором";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информационно-вычислительный центр оператора МЖС – подразделение оператора МЖС осуществляющее информационное обеспечение перевозочного процесса и обеспечивающее работы по внедрению, бесперебойному функционированию и развитию, сопровождению и эксплуатации  автоматизированных систем управления железнодорожным транспортом.";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Оператор подтверждает перевозчику и оператору МЖС: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собственных (арендованных) локомотивов и мотор-вагонного подвижного состава (МВПС), документы (свидетельство о государственной регистрации железнодорожного подвижного состава), в том числе регистрации в информационно-вычислительном центре оператора МЖС;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о количестве локомотивных бригад (стаж, наличие  свидетельств на право управления локомотивом, класс квалификации установленной оператором МЖС формы);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технические характеристики локомотивов и МВПС (мощность, конструктивная скорость, нагрузка на ось, род тока, наличие устройств, приборов безопасности и связи);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 материально–технической базе для производства технического осмотра, технического обслуживания и экипировки, ремонта локомотивов (МВПС) или наличие договоров с организациями, имеющими соответствующее разрешение (лицензию) на оказание данных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договоров с организациями по оказанию услуг по предоставлению в пунктах оборота места для отдыха локомотивных бригад;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договора на проведение предрейсовых медицинских осмотров и периодических медицинских освидетельствований работников локомотивных бригад.";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7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порядке организации и проведения предрейсовых медицинских осмотров и периодических медицинских освидетельствований работников локомотивных бригад.";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проведение испытаний на присвоении профессии помощника машиниста, машиниста локомотива, присвоение класса квалификации машинистам, выписку свидетельства на право управления локомотивом и присвоение  класса квалификации локомотивных бригад;";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ознакомление локомотивных бригад операторов с планом, профилем обслуживаемых участков и расположением сигналов, сигнальных указателей, техническо-распорядительными актами станции, расписанием движения пассажирских (пригородных) поездов.";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дополнить словами "а также требований экологической безопасности и охраны окружающей среды;";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 и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организовывает обучение, повышение квалификации и совместно с оператором МЖС проводит аттестацию работников локомотивных бригад;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оформляет маршрут машиниста и обеспечивает передачу данных о маршруте в информационно-вычислительный центр оператора МЖС;";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обеспечивает в установленные сроки прохождение локомотивными бригадами периодических медицинских освидетельствований и предрейсовых осмотров.".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С. 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