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7c6a" w14:textId="9be7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22 августа 2008 года № 131 "Об утверждении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декабря 2008 года N 250. Зарегистрировано в Министерстве юстиции Республики Казахстан 9 февраля 2009 года N 5536. Утратило силу постановлением Правления Национального Банка Республики Казахстан от 26 декабря 2016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26.12.2016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совершенствования нормативных правовых актов,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22 августа 2008 года № 131 "Об утверждении Инструкции 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нормативов" (зарегистрированное в Реестре государственной регистрации нормативных правовых актов под № 5331) следующие дополнения и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нормативных значениях и методике расчетов пруденциальных нормативов страховой (перестраховочной) организации, формах и сроках представления отчетов о выполнении пруденциальных нормативов, утвержденной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преамбулу дополнить абзацем вторым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"Нормы, предусмотренные настоящей Инструкцией, в части аффилиированных лиц страховой (перестраховочной) организации не применяются к юридическим лицам и их аффилиированным лицам, являющимися аффилиированными со страховой (перестраховочной) организацией в результате прямого (по банкам – косвенного) владения двадцатью пятью и более процентами голосующих акций указанных организаций акционерным обществом "Фонд национального благосостояния "Самрук-Казына".";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36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 5-1) следующего содержания: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"5-1) долговые ценные бумаги, выпущенные акционерным обществом "Фонд национального благосостояния "Самрук-Казына";";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37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первый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"37. Страховая (перестраховочная) организация может размещать свои активы в ценные бумаги, имеющие международную рейтинговую оценку не ниже "ВВВ-" агентства "Standard &amp; Poor’s", или рейтинг аналогичного уровня одного из других рейтинговых агентств, эмитированные следующими международными финансовыми организациями:";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9) знак препинания "." заменить знаком препинания ";";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подпунктом 10) следующего содержания: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"10) Евразийским банком развития.";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41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подпунктами 2-1) и 2-2) следующего содержания: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"2-1) суммарное размещение в ценные бумаги (с учетом операций обратное РЕПО), имеющие статус государственных, выпущенные центральными правительствами иностранных государств – не более десяти процентов от активов страховых (перестраховочных) организаций за минусом активов перестрахования;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2-2) суммарное размещение в ценные бумаги (с учетом операций обратное РЕПО) международных финансовых организаций, перечень которых определен пунктом 37 настоящей Инструкции – не более десяти процентов от активов страховых (перестраховочных) организаций за минусом активов перестрахования;";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пунктом 41-1 следующего содержания: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"41-1. Нормативы диверсификации, указанные в пункте 41 настоящей Инструкции, не распространяются на ценные бумаги Национального Банка Республики Казахстан, Министерства финансов Республики Казахстан и акционерного общества "Фонд национального благосостояния "Самрук-Казына".";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строкой, порядковый номер 4.1., следующего содержания: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0"/>
        <w:gridCol w:w="2482"/>
        <w:gridCol w:w="3479"/>
        <w:gridCol w:w="237"/>
        <w:gridCol w:w="3583"/>
        <w:gridCol w:w="239"/>
      </w:tblGrid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Долговые ценные бумаги,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акционерным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обществом "Фонд национального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благосостояния "Самрук-Казына"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(с учетом сумм основного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долга и начисленного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вознаграждения), за вычетом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по сомнительным долгам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11141 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           ";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 строке, порядковый номер 9, слово "организаций" дополнить словами ", перечень которых определен пунктом 37 настоящей Инструкции";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во второй таблице "Сделки "Обратного РЕПО", совершаемые с участием активов страховых (перестраховочных) организаций (НД3) могут заключаться на срок не более тридцати дней и только автоматическим способом, не более тридцати процентов от активов за минусом активов перестрахования" после строки, порядковый номер 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8572"/>
        <w:gridCol w:w="477"/>
        <w:gridCol w:w="478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Суммарный размер займов страхователям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организации, осуществляющей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отрасли "страхование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жизни" - (НД5) не более десяти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процентов от активов, за минусом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перестрахования 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        ";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дополнить строками, порядковые номера 3, 4 следующего содержания: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0"/>
        <w:gridCol w:w="8751"/>
        <w:gridCol w:w="454"/>
        <w:gridCol w:w="455"/>
      </w:tblGrid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Суммарное размещение в ценные бумаги (с учетом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обратное РЕПО), имеющие статус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государственных, выпущенные центральными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правительствами иностранных государств (НД6)–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десяти процентов от активов,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минусом активов перестрахования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Суммарное размещение в ценные бумаги (с учетом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обратное РЕПО) международных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организаций, перечень которых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 пунктом 37 настоящей Инструкции (НД7)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не более десяти процентов от активов,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минусом активов перестрахования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                ";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строкой, порядковый номер 8092-1, следующего содержания: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9"/>
        <w:gridCol w:w="4001"/>
        <w:gridCol w:w="480"/>
      </w:tblGrid>
      <w:tr>
        <w:trPr>
          <w:trHeight w:val="30" w:hRule="atLeast"/>
        </w:trPr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8092-1 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Долговые ценные бумаги, выпущенные акционерным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обществом "Фонд национального благосостояния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"Самрук-Казына" 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           ";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строку, порядковый номер 8103, изложить в следующей редакции: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3"/>
        <w:gridCol w:w="5573"/>
        <w:gridCol w:w="514"/>
      </w:tblGrid>
      <w:tr>
        <w:trPr>
          <w:trHeight w:val="3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8103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 международных финансовых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перечень которых определен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пунктом 37 настоящей Инструкции 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          ";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6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дополнить строкой, порядковый номер 4.1., следующего содержания: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7932"/>
        <w:gridCol w:w="263"/>
        <w:gridCol w:w="263"/>
        <w:gridCol w:w="263"/>
        <w:gridCol w:w="263"/>
        <w:gridCol w:w="264"/>
        <w:gridCol w:w="264"/>
        <w:gridCol w:w="264"/>
      </w:tblGrid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 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Долговые ценные бумаги, выпущенные акционерным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обществом "Фонд национального благосостояния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"Самрук-Казына" - в объеме 100 % от балансовой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(с учетом сумм основного долга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начисленного вознаграждения), за вычетом резерва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сомнительным долгам 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                     ";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строке, порядковый номер 8, после слова "организаций" дополнить словами ", перечень которых определен пунктом 37 настоящей Инструкции".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Департаменту информационных технологий (Тусупов К.А.) в срок до 1 апреля 2009 года обеспечить доработку Автоматизированной информационной подсистемы "Страховой надзор" с учетом внесенных изменений.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Департаменту стратегии и анализа (Абдрахманов Н.А.):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Контроль за исполнением настоящего постановления возложить на заместителя Председателя Агентства Алдамберген А.У. 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