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1c67" w14:textId="7261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января 2008 года N 23-6п. Зарегистрировано Департаментом юстиции города Астаны 19 февраля 2008 года N 486. Утратило силу постановлением акимата города Астаны от 5 января 2009 года N 23-11п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5 января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23-11п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занятости населения",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предприятий и организаций, в которых будут организованы оплачиваемые общественные работы для безработных и учащейся молодежи в 2008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"Алматы" и "Сарыарка" совместно с Государственным учреждением "Департамент занятости и социальных программ города Астаны" организовать оплачиваемые общественные работы в 2008 году для безработных, испытывающих затруднения в поиске подходящей работы.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 и учащейся молодежи, занятых на оплачиваемых общественных работах, производить из средств местного бюджета за фактически выполненную работу по действующим на данном предприятии или в организации расценкам в размере не менее минимальной месячной заработной платы, установленной на 2008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"Департамент занятости и социальных программ города Астаны":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государственную регистрацию настоящего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города Астаны от 5 января 2007 года N 23-8п "Об организации оплачиваемых общественных работ в 2007 году" (зарегистрировано в Департаменте юстиции города Астаны 31 января 2007 года за N 460, опубликовано в газетах "Астана хабары", N 21-22 от 8 февраля 2007 года и "Вечерняя Астана", N 22-23 от 8 февраля 2007 года) признать утратившим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Кожагапанова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23-6п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предприятий и организаций, в которых будут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организованы оплачиваемые общественные работы для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безработных и учащейся молодежи в 2008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5430"/>
        <w:gridCol w:w="1856"/>
        <w:gridCol w:w="4866"/>
      </w:tblGrid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"Добровольных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инвалидов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кампаний,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"Городская недвижимость".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и снега.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кампаний,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населением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"Сарыарка" 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 профилактике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городу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проведении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ведению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сопровождению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населения,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социальной защите.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повесток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призыву в вооруженные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сопровож-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банка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"Алматы"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проведении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документи-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населения.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"Сарыарка"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оформления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городу Астане"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проведении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проведении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документи-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рованию населения.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2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N 1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занятости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сопровождению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населения,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"Детское психоневрологи-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Озеленение,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и снега.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"Медико-социальное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 престарелых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"Надежда"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Астанинского филиала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 общества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правам инвалидов "ЖАН".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анкетирования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социальным вопросам,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благоустрой-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и озеленению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поддержки инвалидов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"ЖасНур" 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"Общество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Жилищно-строительный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"Азат".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ремонте жилья,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Жилищно-строительный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"Шанырак".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"Абай".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"Адал".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"Ажар".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"Акикат".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"Акмола".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"Алма-Ата".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"Астана".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"Азамат".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"Вектор".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"Верховина".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"Гренада".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"Гульдер".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"Дельта".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"Дорожник".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"Дружба".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"Думан".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"Женис".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"Жулдыз".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"Заводской".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"Зан".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"Землеустроитель".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"Зенит".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"Казахстан".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"Каскад".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"Кенес".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"Кереге".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"Колик".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"Колос".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"Комфорт".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"Коммунальник- 1".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"Куат".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"Лада".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"Майский".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"Марс-1".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"Машиностроитель".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"Медик-2".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"Мерей".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"Мира".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"Молодежный - 2".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"Мунайшы".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"Надежда".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"Новинка".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"Ника".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"Hypгуль".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"Орталык".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"Свет".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"Светлана".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"Собственник".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"Сункар". 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"Целинник". 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"Целинный".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"Фаянс". 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"Элерон". 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"Эфес". 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"Юбилейный".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"Акжол". 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"Алтай".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"Амелия".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"Бриз".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"Дзержинец".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"Диалог".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ремонте жилья,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(озеленение,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устройство)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"Енбек".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"Железнодорожник".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"Зодиак".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"Колосок - 2".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"Кыпшак".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"Мирный".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"1 Молодежный".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"Орион".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"Паритет".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"Саят".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"Солнечный".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"Султан".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"Сарыарка-7".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"Туранга".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нежилых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"Шолпан".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"Аида".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"Акжол - 1".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 - 2".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- 1".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"Ботагоз".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"Даржан".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 "Дос".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"Жастар-Гермес".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"Ишим - 1".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"Карлыгаш".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"Космос".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"Максат".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 - 1".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"Наурыз".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"Океан".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"Олимп".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"Орион".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 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"Первомайский".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"Практик".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 Астана".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"Скиф".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"Студенческий".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ремонте жилья,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(озеленение,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устройство)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"Тайфун".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"Тулпар - 3".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"Уют- 2".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"Целинный железнодорож-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"Энергетик".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"Юпитер".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 мая".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кооперативов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 - Единство".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"Жастар".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"Жазира".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и помещений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"Аман-Есен - 2006".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ремонте жилья,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(озеленение,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устройство)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"Арай".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"Бирлик".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"Виктория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"Женис-Астана - 2007".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"Жигер".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"Кездесу-НС".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"Компакт".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"Континент-5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"Кристал".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"КУМИР-HOME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"Нур-А.А. - 2007".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"Нурмухан".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"Раиса-2007".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"Рубин - 5".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"Рябина".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"Газ-Кызмет".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 газгольдеров.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"Банзай и З". 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поддержанию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на проезжей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автодорог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тротуарах.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 оздоро-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влении региона.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"Нуржамал и К". 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"Олимп - 2007".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"Орныкты Астана".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"ПЭП".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 "РЭУ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"СКИФ - 2030".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"Картофель и овощи".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сезонных сельскохозяй-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посадкой,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прополкой, уборкой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сортировкой урожая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и картофеля.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"Коммунальник -2".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ремонте жилья,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(озеленение,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устройство)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"Нур+К".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ремонте жилья,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(озеленение,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устройство) 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 "Олимп и КК".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коммунальной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"Столичный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парк".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парковой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фонд" в городе Астане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с вкладчиками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фонд".
</w:t>
            </w:r>
          </w:p>
        </w:tc>
      </w:tr>
      <w:tr>
        <w:trPr>
          <w:trHeight w:val="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