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f2e4" w14:textId="cbef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эмиссии в окружающую среду по городу Астане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января 2008 года N 48/8-IV. Зарегистрировано Департаментом юстиции города Астаны 3 марта 2008 года N 489. Утратило силу постановлением маслихата города Астаны от 31 марта 2009 года N 202/31-IV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маслихата города Астаны  от 31.03.2009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 (Налоговый Кодекс)", подпунктом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, пунктом 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</w:t>
      </w:r>
      <w:r>
        <w:rPr>
          <w:rFonts w:ascii="Times New Roman"/>
          <w:b w:val="false"/>
          <w:i w:val="false"/>
          <w:color w:val="000000"/>
          <w:sz w:val="28"/>
        </w:rPr>
        <w:t>
Экологического кодекса Республики Казахстан от 9 января 2007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</w:t>
      </w:r>
      <w:r>
        <w:rPr>
          <w:rFonts w:ascii="Times New Roman"/>
          <w:b w:val="false"/>
          <w:i w:val="false"/>
          <w:color w:val="000000"/>
          <w:sz w:val="28"/>
        </w:rPr>
        <w:t>
 статьи 6 Закона Республики Казахстан от 23 января 2001 года "О местном государственном управлении в Республике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2007 года "Об утверждении базовых и предельных ставок платы за эмиссии в окружающую среду",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эмиссии в окружающую среду по городу Астане на 2008 год согласно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14 декабря 2006 года N 308/40-III "Об установлении ставок платы за загрязнение окружающей среды по городу Астане на 2007 год (зарегистрировано в Реестре государственной регистрации нормативных правовых актов 16 января 2007 года за N 454, опубликовано в газетах "Астана хабары" N 21-22 от 8 февраля 2007 года N 32-33 от 22 февраля 2007 года, "Вечерняя Астана" N 20-21 от 06 февраля 2007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 и распространяется на отношения, возникшие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48/8-IV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 Ставки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платы за эмиссии в окружающую среду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по городу Астане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изменениями, внесенными решением маслихата города Астаны от 24 апреля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78/14-IV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официального опубликования и распространяется на отношения, возникшие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053"/>
        <w:gridCol w:w="2273"/>
        <w:gridCol w:w="2673"/>
        <w:gridCol w:w="1893"/>
      </w:tblGrid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 стационарных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</w:tr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 передвижных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источников: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</w:tr>
      <w:tr>
        <w:trPr>
          <w:trHeight w:val="76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веществ: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накопители, поля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фильтрации, рельеф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(твердые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отходы)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отходы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полигонах, накопителях,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свалках и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местах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тонна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список"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фицированные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сельхозпроизводства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предприятий теплоэнергетики, сертифицированных на соответствие международным стандартам ISO 14001: 2004 к ставкам платы за эмиссии в окружающую среду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1коэффициент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ставкам платы за эмиссии в окружающую среду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предприятия одновременно к подпунктам 1) и 2) примечания, следует принять коэффициенты подпункта 2) примечания.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льготных коэффициентов, предусмотренных подпунктом 1), 2), 3) примечания не распространяется на платежи за сверхнормативный объем эмиссий в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Примечание с изменениями, внесенными решением Маслихата города Астаны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122/18-IV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09.07.2008 года (вводится в действие по истечении 10 календарных дней после дня их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