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c1bb" w14:textId="8a1c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2008 года N 22-218п. Зарегистрировано Департаментом юстиции города Астаны 13 марта 2008 года N 500.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 (далее - государственная услуга), предоставляемой Государственным учреждением "Департамент образования города Астаны"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А. Мамин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22-218п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Выдача справок в нотариальную контору для разрешения обмена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продажи жилой площади, принадлежащей несовершеннолетним детям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выдачи справок в нотариальную контору для разрешения обмена или продажи жилой площади, принадлежащей несовершеннолетним детям.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22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Республики Казахстан,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жилищных отношениях",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браке и семье",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сентября 1999 года N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723, телефон: 75-25-12.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сайт: www.astana.kz.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справки в нотариальную контору для разрешения обмена или продажи жилой площади, принадлежащей несовершеннолетним детям.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в течение двух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экспертиза представленных документов осуществляется в течение одного рабочего дня, справка в нотариальную контору оформляется в течение одного рабочего дня, после чего выдается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не более 40 минут.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располагается в официальных источниках информации, на стендах, расположенных в фойе Департамента, а также веб-сайте: www.astana.kz.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Департамента, за исключением субботы, воскресенья и праздничных дней с 09.00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во вторник с 10.00 до 13.00 часов, четверг с 15.00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ускорение обслуживания не осуществляется.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отдела специального дополнительного образования и воспитательной работы Департамента, город Астана, улица Бейбитшилик 11, кабинет 723.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 здание Департамента образования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фойе и кабинете имеются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справки в нотариальную контору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обоих родителей (супругов) несовершеннолетних детей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гарантийное жилье, нотариально заверенное: от близких родственников, от родителей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домовая книга);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удостоверений личности заявителей-родителей по отношению к несовершеннолетнему;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свидетельств о рождении ребенка (детей; личное присутствие детей от 10 лет и старше (до 18 лет);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документ, подтверждающий, что в браке не состоял(-а);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форме N 4 в случае рождения ребенка вне брака);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(заверенная нотариусом) от супруга(-и), если кто-либо из них отсутствует.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заявлений выдаются специалистами отдела специального дополнительного образования и воспитательной работы Департамента,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осуществляется в кабинетах специалистами отдела специального дополнительного образования и воспитательной работы Департамента.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сотрудник, принявший документы, сообщает заявителю в устном порядке о получении всех необходимых документов и дате получения им исполненной услуги.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осуществляется сотрудником отдела специального дополнительного образования и воспитательной работы Департамента в соответствии с установленным графиком работы на основании принятых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Департамент осуществляет хранение выданных справок и рассмотренных документов в течение месяца.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Департаментом в представлении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стандарта, а так 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прав и интересов несовершеннолетнего в результате продажи или обмена жилой площади, принадлежащей 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Департамент информирует потребителя в течение одного рабочего дня после их получения и выдает письменные обоснования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нашей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обжалования действия (бездействия) уполномоченных должностных лиц потребитель может обратиться к директору Департамента (телефон 8 (7172) 75-26-33, электронная почта: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виде, по почте либо нарочно через канцелярию Департамента, по адресу: город Астана, улица Бейбитшилик, 11, кабинет 718, в рабочие дни.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Департамент образования,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можно получить по месту расположения Департамента, в кабинете 723,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установленным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709, телефон 8(7172)75-26-33;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716, телефон 8(7172)75-27-20.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 11, кабинет 225, телефон 8(7172)75-21-47.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4"/>
        <w:gridCol w:w="2638"/>
        <w:gridCol w:w="2694"/>
        <w:gridCol w:w="2564"/>
      </w:tblGrid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полнота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доступна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 утвержденными приказом Председателя Агенства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Департамент образования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образования, включающий в себя орган опеки и попечительства,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жилищных отношениях",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в интересах несовершеннолетнего(-ей, -их)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N ________ по адресу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_____________ подпись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Образец для физического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 образования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супругов (Ф.И.О. полностью, без сокращений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точно по паспорту)___________________________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проживающих по адресу,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продажу (обмен, дарение) квартиры,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расположенной по адресу: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N свидетельства о рождении,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дети старше 10 лет расписываются, пишут слово - "согласны")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N удостоверения личности, кем и когда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_____________________________________________роспись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N удостоверения личности, кем и когда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_____________________________________________роспись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дальнейшего проживания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Фразу "В дальнейшем дети будут обеспеченны жильем" (написать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собственноручно)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обоих супругов 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