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acd2" w14:textId="bcda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"Прием заявки от семьи, желающей взять детей на патронатное воспитание"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февраля 2008 года N 22-223п. Зарегистрировано Департаментом юстиции города Астаны 13 марта 2008 года N 505.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постановлениями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"Прием заявки от семьи, желающей взять детей на патронатное воспитание" (далее - государственная услуга), предоставляемой Государственным учреждением "Департамент образования города Астаны" 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 А. Мамин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22-223п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Прием заявки от семьи, желающей взять детей на патронатное воспитание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Данная государственная услуга определяет порядок приема заявки от семьи, желающей взять на патронатное воспитание.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статей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119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120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121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122 </w:t>
      </w:r>
      <w:r>
        <w:rPr>
          <w:rFonts w:ascii="Times New Roman"/>
          <w:b w:val="false"/>
          <w:i w:val="false"/>
          <w:color w:val="000000"/>
          <w:sz w:val="28"/>
        </w:rPr>
        <w:t>
, и  
</w:t>
      </w:r>
      <w:r>
        <w:rPr>
          <w:rFonts w:ascii="Times New Roman"/>
          <w:b w:val="false"/>
          <w:i w:val="false"/>
          <w:color w:val="000000"/>
          <w:sz w:val="28"/>
        </w:rPr>
        <w:t xml:space="preserve"> 123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браке и семье",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сентября 1999 года N 1346 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июня 1999 года N 842 "Об утверждении Перечня заболеваний, при наличии которых лицо не может усыновить (удочерить) ребенка, принять его под опеку (попечительство), патронат".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отдел специального дополнительного образования и воспитательной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улица Бейбитшилик 11, кабинет 723, телефон: 75-25-12.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сайт: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экземпляра двухстороннего патронатного договора между Департаментом образования и патронатным воспитателем.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Рассмотрение документов в течение пятнадцати рабочих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 экспертиза представленных документов осуществляется в течение десяти рабочих дней, заключение двухстороннего патронатного договора оформляется в течение пяти рабочих дней, после чего выдается заявителю;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до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 не более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государственной услуги располагается в официальных источниках информации, на стендах, расположенных в фойе Департамента, а также веб-сайте: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субботы, воскресенья и праздничных дней с 09.00 часов до 19.00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09.00 часов до 13.00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ускорение обслуживания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кабинете отдела специального дополнительного образования и воспитательной работы Департамента, город Астана, улица Бейбитшилик 11, кабинет 723.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входе в здание Департамента образования установлен пропускной пункт по документу, удостоверяющему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фойе и кабинете имеется информационные стенды с образцами заполненных бланков.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заключения и получения двухстороннего патронатного договора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лица на имя директора Департамента о своем желании быть патронатным воспитателем, оформляется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согласие супруга(-и), нотариально заверенное, если лицо, желающее быть патронатным воспитателем, состоит в браке;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удостоверения личности заявителя и супруга(-и), если лицо, желающее быть патронатным воспитателем, состоит в браке;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заключение о состоянии здоровья лица, желающего стать патронатным воспитателем согласно приложению N 3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заключение о состоянии здоровья супруга, если лицо, желающее быть патронатным воспитателем, состоит в браке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N 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справка, если заявитель не состоит в браке;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автобиография заявителя, оформляется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заявителя, выданная с места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заработной плате;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жительства (информационная справка Департамента жилья);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домовой книги;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заключении брака (копия);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судимости заявителя и его супруга(-и).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также, согласно законодательству, на каждого ребенка, передаваемого патронатным воспитателям, администрация детского учреждения или Департамент образования представляют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условий жизни лица, претендующего на воспитание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согласие ребенка, заверенное администрацией школы (если ребенок старше 10 лет), оформляется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ребенка, передаваемого под патронат, выдаваемое детским учреждением;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справка о состоянии здоровья ребенка и выписка из истории развития ребенка, передаваемого под патронат, выдаваемая детским учреждением;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родителях (копия свидетельства о смерти, приговор или решение суда, справка о болезни или розыске родителей, справка по форме N 4 в случае рождения ребенка вне брака, и другие документы, подтверждающие утрату ребенком попечения родителей);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образовании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пенсионная книжка на детей, получающих пенсию, копию решения суда о взыскании алиментов;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братьях и сестрах и их местонахождении.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бланки выдаются специалистами отдела специального дополнительного образования и воспитательной работы Департамента,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N 2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>
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осуществляется в кабинетах специалистами отдела специального дополнительного образования и воспитательной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сотрудник, принявший документы, сообщает заявителю в устном порядке о получении всех необходимых документов и дате получения им исполненной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двухстороннего патронатного договора осуществляется сотрудником отдела специального дополнительного образования и воспитательной работы Департамента ежедневно на основании принятых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двухстороннего патронатного договора между Департаментом образования и патронатным воспитателем посредством электронной почты, сайта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Двухсторонний патронатный договор выдается при личном посещении.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заявитель не обратился за получением документов в срок, Департамент осуществляет бессрочное хранение выданных двухсторонних патронатных договоров и рассмотренных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Департаментом в представлении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стандарта, а также: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денежных средств для выплаты труда патронатных воспитателей и содержания детей, находящихся на попечении воспитателей;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 </w:t>
      </w:r>
      <w:r>
        <w:rPr>
          <w:rFonts w:ascii="Times New Roman"/>
          <w:b w:val="false"/>
          <w:i w:val="false"/>
          <w:color w:val="000000"/>
          <w:sz w:val="28"/>
        </w:rPr>
        <w:t>
 о патронате, утвержденным постановлением Правительства Республики Казахстан от 9 сентября 1999 года N 1346, где указано, что патронатными воспитателями могут быть только совершеннолетние лица обоего пола, за исключением: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признанных судом недееспособными или ограниченно дееспособными;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лишенных по суду родительских прав или ограниченных судом в родительских правах;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отстраненных от обязанностей опекуна (попечителя) за ненадлежащее исполнение возложенных на него законом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бывших усыновителей, если усыновление отменено судом по их вине;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которые по состоянию здоровья не могут осуществлять обязанности по воспитанию ребенка.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Список </w:t>
      </w:r>
      <w:r>
        <w:rPr>
          <w:rFonts w:ascii="Times New Roman"/>
          <w:b w:val="false"/>
          <w:i w:val="false"/>
          <w:color w:val="000000"/>
          <w:sz w:val="28"/>
        </w:rPr>
        <w:t>
 болезней приведен в постановлении Правительства Республики Казахстан от 24 июня 1999 года N 842 "Об утверждении Перечня заболеваний, при наличии которых лицо не может усыновить (удочерить) ребенка, принять его под опеку (попечительство), патронат".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 Департамент информирует потребителя в течение одного рабочего дня после их получения и выдает письменные обоснования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нашей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N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обжалования действия (бездействия) уполномоченных должностных лиц потребитель может обратиться к директору Департамента (телефон 8 (7172) 75-26-33, электронная почта: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потребитель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письменном виде, по почте либо нарочно через канцелярию Департамента, по адресу: город Астана, улица Бейбитшилик, 11, кабинет 718, в рабочие дни.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непосредственно обратившемуся письменно, возвращается второй экземпляр обращения (жалобы) с указанием даты и времени регистрации, фамилией и инициалами лица, принявшего обращение.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Департамент образования,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можно получить по месту расположения Департамента, в кабинете 723, либо в канцелярии.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Жалобы, поданные в порядке, установленным законодательством,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709, телефон 8 (7172) 75-26-33;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716, телефон 8 (7172) 75-27-20.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среда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города Астаны: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 11, кабинет 225, телефон 8 (7172) 75-21-47.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akimat 225@mail.ru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2428"/>
        <w:gridCol w:w="2787"/>
        <w:gridCol w:w="2328"/>
      </w:tblGrid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т.п.)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полнота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доступна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услуге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сроками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Показатели рассчитываются в соответствии с модельными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методическими рекомендациями по определению показателей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услуг, утвержденными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государственной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Типовой Договор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передаче ребенка (детей) на воспитание под патронат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               N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 опеки и попечительства, действующий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17 декабря 1998 года "О браке и семье",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директора Департамента образования города Астаны (Ф.И.О)___________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гражданин (Ф.И.О.)__________________, удостоверение личности N__________,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выдан___________________, уроженец(-ка)___________________,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проживающей по адресу: ___________________________________ далее именуемые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патронатный воспитатель (патронатная семья), заключили настоящий договор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 договора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 опеки и попечительства передает на воспитание патронатному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воспитателю (патронатной семье)_______________________________________,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патронатный воспитатель (патронатная семья) принимает на воспитание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патронат (в патронатную семью) ребенка (детей)__________________________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обязуется создать необходимые жилищно-бытовые условия для проживания,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воспитания и обучения, а также физического, психического, нравственного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духовного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ребенка (детей) патронатному воспитателю (патронатной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семье) оформляется решением органа опеки и попечительства.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Ребенок, достигший 10-летнего возраста, передается на воспитание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патронат патронатному воспитателю (патронатной семье) с его письменного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согласия, которое является неотъемлемой частью настоящего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сторон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Права и обязанности органа опеки и попечительства: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содержанием и воспитанием ребенка,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здоровья, управлением его имуществом;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формы и методы обучения и воспитания;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передает патронатному воспитателю (патронатной семье)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справку о состоянии здоровья и выписку из истории болезни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родителях (копии свидетельства о смерти, приговор или 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суда, справку о болезни, розыске родителей или иных случаях отсутствия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родительского попечения);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 наличии братьев или сестер и их место нахождения;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опись имущества, принадлежащего ребенку, и сведения о лицах, отвечающих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его сохранность;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закреплении ранее занимаемой жилой площади за несовершеннолетним;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суда о взыскании алиментов, а также документы, подтверждающие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на пособие, пенсию и другие социальные выплаты;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наличии счета, открытого на имя ребенка (детей) в банковском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 опеки и попечительства через департаменты (управления) и отделы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обязуется перечислять ежемесячно, не позднее 15 числа предыдущего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месяца, на банковские счета патронатного воспитателя (патронатной семьи)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средства, исходящие из установленных норм материального обеспечения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Права и обязанности патронатного воспитателя (патронатной семьи):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способы воспитания ребенка (детей) с учетом его (их) мнения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рекомендаций органов опеки и попечительства;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выбирает образовательное учреждение и формы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обеспечивает условия для получения ребенком (детьми) соответствующего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сохранность, переданных патронатному воспитателю (патронатной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семье) документов на ребенка (детей);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воспитывает ребенка (детей), заботится о его здоровье, физическом,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психическом, нравственном и духовном развитии в соответствии с действующим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извещает орган опеки и попечительства о возникновении неблагоприятных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условий для содержания, воспитания и образования ребенка (детей).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договор заключен сроком до________________ года и вступает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силу с момента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 действия настоящего договора может быть продлен по взаимному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согласию сторон за один месяц до его истечения.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Споры, возникающие между сторонами в процессе исполнения настоящего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договора, рассматриваются сторонами в срок 10 дней после их возникновения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целях выработки согласованного решения, а при не достижении соглашения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передаются на разрешение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Досрочное расторжение договора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Настоящий договор может быть расторгнут досрочно: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инициативе патронатного воспитателя (патронатной семьи) при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уважительных причин (болезни, отсутствия взаимопонимания с ребенком (детьми),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семейного или имущественного положения);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инициативе органа опеки и попечительства в случаях возникновения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патронатного воспитателя (патронатной семьи) неблагоприятных условий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содержания, воспитания и образования ребенка (детей), или в случае возвращения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 (детей) родителям, или в случае усыновления ребенка (детей).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Договор составлен в двух экземплярах, каждый из которых имеет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одинаковую юридическую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невыполнении условий настоящего договора стороны вправе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расторгнуть (указать условия расторжения договора).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опеки и попечительства               Патронатный воспитатель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(патронатная семья)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образования города Астаны      Ф.И.О._________________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            адрес__________________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                                        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ИИК                                        л/счет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подпись                   _____________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Образец для физического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 специального дополнительного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воспитательной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образования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Заключение о состоянии здоровья опекуна (усыновителя)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