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6649" w14:textId="3ee6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2008 года N 22-224п. Зарегистрировано Департаментом юстиции города Астаны 13 марта 2008 года N 506.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 (далее - государственная услуга), предоставляемой Государственным учреждением "Департамент образования города Астаны" (далее - Департамент).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обеспечить государственную регистрацию данного постановления в органах юстиции.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 А. Мамин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2008 года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22-224п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"Выдача справок в пенсионные фонды, территориальные подразделения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дорожной полиции МВД для оформления наследства несовершеннолетним детям"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выдачи справок в пенсионные фонды, территориальные подразделения Комитета дорожной полиции МВД для оформления наследства несовершеннолетним детям.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браке и семье",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9 сентября 1999 года N 1346 "Об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отдел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улица Бейбитшилик 11, кабинет 723, телефон: 75-25-12.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Официальный сайт: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справки-разрешения на получение пенсионных накоплений, справки-согласия в территориальные подразделения Комитета дорожной полиции МВД на осуществление действий с имуществом, принадлежащим несовершеннолетним.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Рассмотрение документов в течение пятнадцати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 экспертиза представленных документов осуществляется в течение десяти рабочих дней, справка в пенсионные фонды, территориальные подразделения Комитета дорожной полиции МВД оформляется в течение пяти рабочих дней, после чего выдается заявителю;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 не более 40 минут.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бесплатное.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государственной услуги располагается в официальных источниках информации, на стендах, расположенных в фойе Департамента, а также веб-сайте: www.astana.kz.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соответствии с установленным графиком работы Департамента, за исключением субботы, воскресенья и праздничных дней с 09.00 часов до 19.00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 09.00 часов до 13.00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предварительная запись и ускорение обслуживания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кабинете отдела специального дополнительного образования и воспитательной работы Департамента, город Астана, улица Бейбитшилик 11, кабинет 723.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 здание Департамента образования установлен пропускной пункт по документу, удостоверяющему личность.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фойе и кабинете имеются информационные стенды с образцами заполненных бланков.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справки в пенсионные фонды, территориальные подразделения Комитета дорожной полиции МВД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родителя несовершеннолетнего на оформление наследства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4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(детей);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свидетельства о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и копии других документов (свидетельство о расторжении брака, о смерти, справка по форме N 4 в случае рождения ребенка вне брака);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 по закону (от нотариуса);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документа на машину (техпаспорт) в случае, если справка нужна в территориальные подразделения Комитета дорожной полиции МВД.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бланки выдаются специалистами отдела специального дополнительного образования и воспитательной работы Департамента,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N 2 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 xml:space="preserve"> 3, 4 </w:t>
      </w:r>
      <w:r>
        <w:rPr>
          <w:rFonts w:ascii="Times New Roman"/>
          <w:b w:val="false"/>
          <w:i w:val="false"/>
          <w:color w:val="000000"/>
          <w:sz w:val="28"/>
        </w:rPr>
        <w:t>
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осуществляется в кабинетах специалистами отдела специального дополнительного образования и воспитательной работы Департамента.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сотрудник, принявший документы, сообщает заявителю в устном порядке о получении всех необходимых документов и дате получения им исполненной услуги.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осуществляется сотрудником отдела специального дополнительного образования и воспитательной работы Департамента ежедневно на основании принятых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справки посредством электронной почты, сайта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при личном посещении.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заявитель не обратился за получением документов в срок, Департамент осуществляет хранение выданных справок и рассмотренных документов в течение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Департаментом в представлении государственной услуги может быть отказано в случае не предоставления потребителем одного из документов, указанных в пункте 12 настоящего стандарта.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Департамент информирует потребителя в течение одного рабочего дня после их получения и выдает письменные обоснования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нашей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Департамента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Конституции и законов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противостояния проявлениям коррупции;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беспрекословного соблюдения государственной и трудовой дисциплины;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полной информации об оказываемой государственной услуге;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недопущения нарушения прав и свобод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недопущения бюрократизма и волокиты при рассмотрении заявлений;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сохранности информации о содержании документов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обеспечения конфиденциальности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обеспечения сохранности неполученных в установленном периоде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корректности и вежливости.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обжалования действия (бездействия) уполномоченных должностных лиц потребитель может обратиться к директору Департамента (телефон 8 (7172) 75-26-33, электронная почта: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потребитель не будет удовлетворен принятыми мерами или вопрос требует рассмотрения вышестоящей инстанцией, потребитель может направить жалобу письменно заместителю Акима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принимается в письменном виде, по почте либо нарочно через канцелярию Департамента, по адресу: город Астана, улица Бейбитшилик, 11, кабинет 718, в рабочие дни.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Департамент образования, осуществляется в порядке и сроки, предусмотренные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можно получить по месту расположения Департамента, в кабинете 723,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Жалобы, поданные в порядке, установленным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709, телефон 8 (7172) 75-26-33;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Бейбитшилик, 11, кабинет 716, телефон 8 (7172) 75-27-20.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astana_do@mail.ru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09.00 до 19.00, кроме субботы, воскресенья и праздничных дней, перерыв с 13.00 до 15.00.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среда с 17.00 до 19.00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акима города Астаны: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улица Бейбитшилик 11, кабинет 225, телефон 8 (7172) 75-21-47.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akimat 225@mail.ru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понедельник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2428"/>
        <w:gridCol w:w="2787"/>
        <w:gridCol w:w="2328"/>
      </w:tblGrid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40 минут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(произведенных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т.п.)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полнота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доступна через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данной услуге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Показатели рассчитываются в соответствии с модельными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методическими рекомендациями по определению показателей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услуг, утвержденными приказом Председателя Агентства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Образец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Наименование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пенсионного фонда__________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образования города Астаны разрешает переоформить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 ________________________, ___________ года рождения,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(удостоверение личности N_________ от________года, выдано ___________),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пенсионные накопления в ________________ (наименование накопительного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фонда), со всеми причитающимися процентами, согласно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свидетельству о праве на наследство по закону от __________года,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выданного нотариусом (государственная лицензия N __________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 года, выдана_________), за несовершеннолетнего сына (дочь)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___________(Ф.И.О. ребенка, года рождения), в связи со смертью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вкладчика (Ф.И.О.) ____________(свидетельство о смерти от _______ года,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______).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                      _____________ подпись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Образец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Республика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Департамент образования 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образования, включающий в себя орган опеки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попечительства, согласно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"О жилищных отношениях", действующий в интересах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несовершеннолетнего(-ей, -их)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_____________          подпись (Ф.И.О.)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Образец для физического лица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Директору Департамента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города Астаны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(Ф.И.О. заявителя)_____________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адрес проживания, телефон: 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снять пенсионные накопления в Накопительном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пенсионном фонде _______________(название фонда указывается согласно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свидетельстве о праве на наследство) за несовершеннолетних детей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в связи со смертью вкладчика (Ф.И.О)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смерти от _______ года (дата выдачи свидетельства) N_______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__________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