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ebac" w14:textId="420e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разрешений в банки для оформления ссуды под залог жилья, принадлежащего несовершеннолетнему"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2008 года N 22-225п. Зарегистрировано Департаментом юстиции города Астаны 13 марта 2008 года N 507.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разрешений в банки для оформления ссуды под залог жилья, принадлежащего несовершеннолетнему" (далее - государственная услуга), предоставляемой Государственным учреждением "Управление образования города Астаны"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22-225п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разрешений в банки для оформления ссуды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 залог жилья, принадлежащего несовершеннолетнему"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выдачи разрешения в банки для оформления ссуды под залог жилья, принадлежащего несовершеннолетнему.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22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23, 24 </w:t>
      </w:r>
      <w:r>
        <w:rPr>
          <w:rFonts w:ascii="Times New Roman"/>
          <w:b w:val="false"/>
          <w:i w:val="false"/>
          <w:color w:val="000000"/>
          <w:sz w:val="28"/>
        </w:rPr>
        <w:t>
 Гражданского кодекса Республики Казахстан,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жилищных отношениях",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браке и семье",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сентября 1999 года N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отдел специального дополнительного образования и воспитательной работы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 11, кабинет 723, телефон: 75-25-12.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сайт: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справки-разрешения в банки на оформления ссуды под залог жилья, принадлежащего несовершеннолетнему.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 в течение двух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экспертиза представленных документов осуществляется в течение одного рабочего дня, справка-разрешение в банки оформляется в течение одного рабочего дня, после чего выдается заявителю;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не более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государственной услуги располагается в официальных источниках информации, на стендах, расположенных в фойе Управления, а также веб-сайте: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соответствии с установленным графиком работы Управления, за исключением субботы, воскресенья и праздничных дней с 09.00 часов до 19.00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во вторник с 10.00 до 13.00 часов, четверг с 15.00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ускорение обслуживания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отдела специального дополнительного образования и воспитательной работы Управления, город Астана, улица Бейбитшилик 11, кабинет 723.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входе в здание Управления образования установлен пропускной пункт по документу, удостоверяющему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фойе и кабинете имеются информационные стенды с образцами заполненных бланков.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справки-разрешения в банки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обоих родителей (супругов) несовершеннолетних детей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удостоверений личности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(детей; личное присутствие детей 10 лет и старше (до 18 лет);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свидетельства о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других документов (свидетельство о расторжении брака, о смерти, справка по форме N 4 в случае рождения ребенка вне брака);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домовая книга);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из банка о выдаче справки на разрешение залога жилья, принадлежащего несовершеннолетнему;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доверенность, заверенная нотариусом, от супруга(-и), если кто-либо из них отсутствует;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гарантийное жилье, нотариально заверенное: от близких родственников, от родителей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бланки выдаются специалистами отдела специального дополнительного образования и воспитательной работы Управления,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N 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осуществляется в кабинетах специалистами отдела специального дополнительного образования и воспитательной работы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Бейбитшилик, 11, кабинет 723, телефон 556875.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14 с изменениями, внесенными постановлением акимата города Астаны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22-1506п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сотрудник, принявший документы, выдает справку заявителю о получении всех необходимых документов и дате получения им исполненной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15 в редакции постановления акимата города Астаны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22-1506п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осуществляется сотрудником отдела специального дополнительного образования и воспитательной работы Управления ежедневно на основании принятых документов по адресу: город Астана, улица Бейбитшилик, 11, кабинет 723, телефон 556875.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Управление осуществляет бессрочное хранение выданных справок и рассмотренных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16 в редакции постановления акимата города Астаны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22-1506п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Управлением в представлении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стандарта, а так 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прав и интересов несовершеннолетнего в результате продажи или обмена жилой площади, принадлежащей 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Управление информирует потребителя в течение одного рабочего дня после их получения и выдает письменные обоснования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нашей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обжалования действия (бездействия) уполномоченных должностных лиц потребитель может обратиться к директору Управления (телефон 8 (7172) 75-26-33, электронная почта: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виде, по почте либо нарочно через канцелярию Управления, по адресу: город Астана, улица Бейбитшилик, 11, кабинет 718, в рабочие дни.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образования,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можно получить по месту расположения Управления, в кабинете 723,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установленным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709, телефон 8 (7172) 75-26-33;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716, телефон 8 (7172) 75-27-20.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среда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 11, кабинет 225, телефон 8 (7172) 75-21-47.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akimat 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2428"/>
        <w:gridCol w:w="2787"/>
        <w:gridCol w:w="2328"/>
      </w:tblGrid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полнота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доступна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услуге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Показатели рассчитываются в соответствии с модельными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методическими рекомендациями по определению показателей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услуг, утвержденными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Образец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Управление образования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образования, включающий в себя орган опеки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попечительства, согласно пункта 3 статьи 13 Закона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жилищных отношениях", действующий в интересах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 (-ей, -их)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N ________ по адресу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              _____________ подпись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Образец для физического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образования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супругов (Ф.И.О. полностью,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сокращений точно по паспорту)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проживающих по адресу,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Вашего разрешения на залог квартиры, расположенной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адресу: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кредита в размере ______________ сроком на__________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Имеем детей: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 детей, год рождения, N свидетельства о рождении,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дети старше 10 лет расписываются, пишут слово - "согласны")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(Ф.И.О., N удостоверения личности, кем и когда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_____________________________________________роспись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N удостоверения личности, кем и когда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_____________________________________________роспись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из банка N_________________________________________________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потери жилья дети будут проживать по адресу (указать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дополнительной площади или адреса близких родственников, согласных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взять детей), фразу "обязуемся в дальнейшем детей не оставить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жилья" - написать собственноручно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обоих супругов 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