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14af" w14:textId="2f614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справки о смерти"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5 марта 2008 года N 18-279п. Зарегистрировано Департаментом юстиции города Астаны 13 марта 2008 года N 509. Утратило силу постановлением акимата города Астаны от 26 марта 2009 года N 06-285п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акимата города Астаны от 26.03.2009 N 06-285п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июня 2007 года N 558 "Об утверждении Типового стандарта оказания государственной услуги", в целях повышения качества оказания государственных услуг акимат города Астаны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"Выдача справки о смерти" (далее - государственная услуга), предоставляемой Государственным учреждением "Департамент здравоохранения города Астаны" (далее - Департамент).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обеспечить опубликование утвержденного стандарта государственной услуги в средствах массовой информации городского значения, в том числе ежегодно утверждаемых значений показателей качества и доступности;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10 числа месяца, следующего за отчетным кварталом, и до 15 декабря каждого отчетного года обеспечить предоставление ежеквартальной и годовой отчетности по достижению целевых значений показателей качества и доступности в отдел мониторинга государственных услуг аппарата Акима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обеспечить государственную регистрацию данного постановления в органах юстиции.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города Астаны Султанова Е.Х.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марта 2008 года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18-279п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Стандарт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"Выдача справок о смерти"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Данная государственная услуга определяет порядок выдачи врачебного свидетельства о смерти в медицинских организациях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не автоматизированная.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124 </w:t>
      </w:r>
      <w:r>
        <w:rPr>
          <w:rFonts w:ascii="Times New Roman"/>
          <w:b w:val="false"/>
          <w:i w:val="false"/>
          <w:color w:val="000000"/>
          <w:sz w:val="28"/>
        </w:rPr>
        <w:t>
 постановления Правительства Республики Казахстан от 30 июня 2007 года N 561 "Об утверждении реестра государственных услуг, оказываемых физическим и юридическим лицам",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</w:t>
      </w:r>
      <w:r>
        <w:rPr>
          <w:rFonts w:ascii="Times New Roman"/>
          <w:b w:val="false"/>
          <w:i w:val="false"/>
          <w:color w:val="000000"/>
          <w:sz w:val="28"/>
        </w:rPr>
        <w:t>
 Министра здравоохранения Республики Казахстан N 520 от 27 августа 2007 года "О введении медицинской документации, удостоверяющей случай рождения, смерти и перинатальной смерти" (зарегистрирован в реестре нормативных правовых актов Министерства юстиции Республики Казахстан N 4946 от 27 сентября 2007 года).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следующими подведомственными учреждениями Департамента: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коммунальное казенное предприятие "Городская больница N 1", адрес: город Астана, улица Бейбитшилик, 47а, телефон: 3173 43;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коммунальное казенное предприятие "Городская поликлиника N 1", адрес: город Астана, улица Сейфуллина, 42, телефон: 4128 84;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коммунальное казенное предприятие "Городская поликлиника N 2", адрес: город Астана, проспект Республики, 164, телефон: 39 56 59;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Государственное коммунальное казенное предприятие "Городская поликлиника N 3", адрес: город Астана, проспект Республики, 166, телефон: 28 21 77;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Государственное коммунальное казенное предприятие "Городская поликлиника N 4", адрес: город Астана, улица N 103, дом 1, телефон: 31 75 38;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коммунальное казенное предприятие "Городская поликлиника N 5", адрес: город Астана, проспект Республики, 166,телефон: 93 34 61;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Государственное коммунальное казенное предприятие "Городская поликлиника N 6", адрес: город Астана, проспект Абылай хана, 22/1, телефон: 35 84 71;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Государственное коммунальное казенное предприятие "Городская поликлиника N 7", адрес: город Астана, проспект Абая, 133, телефон: 32 25 77;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Государственное коммунальное казенное предприятие "Городская поликлиника N 8", адрес: город Астана, Сембинова, 166, телефон: 35 16 26;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Государственное учреждение "Городская инфекционная больница", адрес: город Астана, улица К. Кумысбекова, 51, телефон: 23 82 78;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Государственное учреждение "Городская детская инфекционная больница", адрес: город Астана, улица Махтымкули, 2/1, телефон: 35 57 86;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Государственное учреждение "Городская детская больница N 1", адрес: город Астана, улица Желтокасан, 42, телефон: 31 75 38;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Государственное учреждение "Городская детская больница N 2", адрес: город Астана, проспект Манаса, 10, телефон: 36 60 65;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Государственное учреждение "Родильный дом N 1", адрес: город Астана, улица Кадыргали Жалайыри, 70, телефон: 39 58 19;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Государственное учреждение "Перинатальный центр", адрес: город Астана, проспект Манаса, 10, телефон: 36 60 70;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Государственное учреждение "Родильный дом N 3", адрес: город Астана, Кадыргали Жалайыри, 70, телефон: 30 24 93;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Государственное учреждение "Медицинский центр проблем психического здоровья", адрес: город Астана, улица Ильяса Жансугурова, 7, телефон: 35 52 87;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Государственное учреждение "Городской противотуберкулезный диспансер", адрес: город Астана, улица Махтымкули, 9, телефон: 35 54 41;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Государственное коммунальное казенное предприятие "Центр дерматологии и болезней, передающихся половым путем", адрес: город Астана, проспект Республики, 164/1, телефон: 22 60 92;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Государственное учреждение "Городской онкологический диспансер", адрес: город Астана, Махтымкули, 3, телефон: 35 54 27;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Государственное коммунальное казенное предприятие "Центр медико-социальной реабилитации", адрес: город Астана, улица Ильяс Жансугурова, 7, телефон: 35 68 25;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Государственное коммунальное казенное предприятие "Паталого-анатомическое бюро", адрес: город Астана, улица Ильяс Жансугурова, 10, телефон: 35 52 84;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Государственное коммунальное казенное предприятие "Семейно-врачебная амбулатория "Сеним", адрес: город Астана, улица Акбидай, 15 телефон: 31 21 72;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Государственное коммунальное казенное предприятие "Семейно-врачебная амбулатория "Шипагер", адрес: город Астана, улица Шалкоде, 2, телефон: 24 00 30;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Государственное коммунальное казенное предприятие "Семейно-врачебная амбулатория "Промышленный", адрес: город Астана, Карасакал Еримбет, 19, телефон: 23 16 66;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Государственное коммунальное казенное предприятие "Семейно-врачебная амбулатория "Демеу", адрес: город Астана, проспект Абылай хана, 1, телефон: 27 45 15;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Государственное коммунальное казенное предприятие "Семейно-врачебная амбулатория "Интернациональный", адрес: город Астана, жилой массив Интернациональный, улица Мира, 16, телефон: 29 72 78.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Выдается учетная форма первичной медицинской документации N 106/у-03 "Врачебное свидетельство о смерти", удостоверяющая случай смерти.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(в том числе жителям города, иногородним гражданам, иностранным гражданам), прожившим вместе с умершим или его родственникам, а в случае отсутствия, таковых - органам внутренних дел, обнаружившим труп и органам записи актов гражданского состояния (далее - потребитель).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единовременно.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Оказание государственной услуги бесплатное.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в поликлиниках, семейно-врачебных амбулаториях, Центрах первичной медико-санитарной помощи, стационарах, патологоанатомическом бюро, Центрах судебной медицины и подведомственных организациях Департамента.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ежедневно, за исключением субботы, воскресенья и праздничных дней с 9.00 часов до 18.00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Перерыв на обед: с 13.00 до 14.00 часов. Предварительная запись не осуществляется.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медицинских организациях, предоставляющих врачебные свидетельства о смерти, в которых имеются специализированные кабинеты для выдачи справок.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Люди с ограниченными возможностями обслуживаются вне очереди.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врачебного свидетельства о смерти предоставляются: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физическими лицами, проживающими вместе с умершим - документы, удостоверяющие их личность и личность умершего, амбулаторная карта умершего;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сотрудниками органов внутренних дел и органов Записи актов гражданского состояния Департамента юстиции - служебные удостоверения.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для получения государственной услуги не требуются.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Государственная услуга оказывается в кабинетах для выдачи справок в медицинских организациях, предоставляющих врачебные свидетельства о смерти (поликлиники, семейно-врачебные амбулатории, Центры первичной медико-санитарной помощи, стационары, патологоанатомическое бюро, Центр судебной медицины).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Документ, подтверждающий, что потребитель сдал все необходимые документы для получения государственной услуги, в котором содержится дата получения потребителем государственной услуги не требуется.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Врачебное свидетельство о смерти выдается лечащим врачом умершего, дежурным врачом (дежурным администратором), заведующим отделением в котором умер больной, заместителем главного врача, патологоанатомом, судебно-медицинским экспертом.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Врачебное свидетельство о смерти не оформляется заочно, без личной констатации медицинским работником факта смерти.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Принципы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Департамента и его территориальных подразделений основывается на принципах: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Конституции и законов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противостояния проявлениям коррупции;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беспрекословного соблюдения государственной и трудовой дисциплины;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исчерпывающей и полной информации об оказываемой государственной услуге;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недопущения нарушения прав и свобод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недопущения бюрократизма и волокиты при рассмотрении заявлений;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сохранности информации о содержании документов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обеспечения конфиденциальности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обеспечения сохранности неполученных в установленном периоде документов потребителя;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корректности и вежливости.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Результаты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обжалования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необходимости обжаловать действия (бездействия) уполномоченных должностных лиц потребитель может обратиться 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"Департамент здравоохранения города Астаны": телефон приемной директора 75 27 07, 75 21 97, адрес электронной почты - e-mail: lpodz@mail.kz.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Городские медицинские организации, предоставляющие справки о смерти - приемные руководителей медицинских организаций (согласно приложению).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принимается: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"Департамент здравоохранения города Астаны", 415 кабинет, отдел лечебно-профилактической работы, - e-mail: lpodz@mail.kz.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Приемные руководителей городских медицинских организаций, предоставляющих справки о смерти.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Рассмотрение жалоб, поступающих в Департамент осуществляется в порядке и сроки, предусмотренные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Жалобы, поданные в порядке, установленном законодательством Республики Казахстан, подлежат обязательному приему, регистрации, учету и рассмотрению.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Контактная информация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Прием потребителей осуществляется в соответствии с установленным графиком работы Департамента: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 Департамента: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Астана, улица Бейбитшилик, 11, кабинет N 421 телефон приемной 75 27 07,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astana_dep_zdrav@topmail.kz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9.00 до 19.00 часов, кроме субботы, воскресенья и праздничных дней, перерыв с 13.00 до 15.00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вопросам: вторник с 17.00 до 19.00 часов, кроме праздничных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 Департамента: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Астана, улица Бейбитшилик, 11, кабинет N 412 телефон приемной 75 28 78,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astana_dep_zdrav@topmail.kz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9.00 до 19.00 часов, кроме субботы, воскресенья и праздничных дней, перерыв с 13.00 до 15.00 часов,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вопросам: среда с 17.00 до 19.00 часов, кроме праздничных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акима города Астаны: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Астана, улица Бейбитшилик, 11., кабинет N 225 телефон приемной 75 21 47,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akimat225@mail.ru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вопросам: понедельник с 16.00 до 18.00 часов, кроме праздничных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Дополнительные виды информации вывешиваются на стендах в медицинских организациях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Значения показателей качества и доступности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7"/>
        <w:gridCol w:w="2428"/>
        <w:gridCol w:w="2787"/>
        <w:gridCol w:w="2328"/>
      </w:tblGrid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Своевременность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получение 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очереди не более 40 минут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80-85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Качество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% (доля) 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 лицом (произведенных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Доступность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% (доля) 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порядке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сданных с первого раза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% (доля) информации 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представленной в Интернете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Процесс обжалования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% (доля) обоснованных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к общему 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  по данному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виду услуг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% (доля) обоснованных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жалоб, рассмотренных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обжалования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Вежливость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