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9a1a" w14:textId="b239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 иностранных средств массовой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марта 2008 года N 21-310п. Зарегистрировано Департаментом юстиции города Астана 31 марта 2008 года N 510.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"Постановка на учет иностранных средств массовой информации" (далее - государственная услуга), предоставляемой Государственным учреждением "Департаментом внутренней политики города Астаны" (далее - Департамент).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21-310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"Постановка на учет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средств массовой информации"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постановки на учет иностранных средств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2)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23 июля 1999 года "О средствах массовой информации".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отдел информационной политики и мониторинга средств массовой информации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 11, кабинет 527.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www.astana.kz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итогам рассмотрения предоставленных документов распространителю выдается свидетельство о постановки на учет заявленных для распространения иностранных средств массовой информации или письмо об отказе в выдачи свидетельства.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рассмотрение предоставленных документов осуществляется в течение пятнадцати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10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15 минут.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государственной услуги размещается в веб-сайте: www.astana.kz.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часов до 19.00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с 13.00 до 15.00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входе в здание Департамента установлен пропускной пункт по документу, удостоверяющему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войны, инвалиды I, II групп обслуживаются вне очереди.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Имеются места для ожидания.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предоставляются: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учете иностранных средств массовой информации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органа, в который подается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распространителя (индивидуальный предприниматель или юридическое лицо), его организационно-правовая форма, наименование (фамилия, имя, отчество);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полный перечень названий иностранных средств массовой информации, распространяемых на территории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распространения иностранных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язык (языки) распространяемых иностранных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тематическая направленность распространяемых иностранных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распространяемых экземпляров периодического печатного издания, объем ретрансляции передач иностранных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- нотариально удостоверенные копии свидетельства о государственной регистрации (перерегистрации), учредительных документов, подтверждающих право на занятие предпринимательской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- нотариально удостоверенные копии свидетельства о государственной регистрации (перерегистрации) юридического лица, учредительных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 заявитель будет проинформирован в момент обращения.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бланки заявлений выдаются сотрудниками отдела информационной политики и мониторинга средств массовой информации Департамента, город Астана, улица Бейбитшилик 11, 5 этаж, кабинет 527.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заполненный бланк сдается сотруднику отдела информационной политики и мониторинга средств массовой информации Департамента по адресу город Астана, улица Бейбитшилик 11, кабинет 527.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документы предоставляются потребителем лично уполномоченному сотруднику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 производится в общем порядке с указанием даты и присвоением соответствующего номера;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сотрудник, принявший документы, сообщает заявителю в устном порядке о дате получения услуги.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заключения осуществляется сотрудником отдела информационной политики и мониторинга средств массовой информации Департамента ежедневно на основании уведомления, в указанный в нем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Департамент осуществляет бессрочное хранение выданных заключений и рассмотренных документов.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Департаментом в предоставлении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стандарта, а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уполномоченным органом ранее выдано свидетельство о постановке на учет средству массовой информации с тем же названием и распространением на той же территории, либо сходным до степени его смешения с названием ранее созданного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заявление подано до истечения года со дня вступления в законную силу решения суда о прекращении выпуска (выхода в эфир)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не уплачен сбор за постановку на учет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к заявлению о переучете средства массовой информации ввиду смены собственника не приложена нотариально удостоверенная выписка из договора, подтверждающая передачу прав собственности на средство массовой информации другому лицу;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к постановке на учет заявлено средство массовой информации с тем же названием (частью названия) и тематической направленностью или дублирующее название и тематическую направленность средства массовой информации, выпуска (выхода в эфир) которого ранее прекращен судом, а также в случае подачи заявления собственником либо главным редактором (редактором) средства массовой информации, выпуск (выход в эфир) которого был прекращен решением суда, в течение 3 лет со дня вступления в законную силу решения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подробного разъяснения требований к оформлению необходимых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порядок обжалования действия (бездействия) уполномоченных должностных лиц разъясняет специалист отдела информационной политики и мониторинга средств массовой информации Департамента, кабинет 527, телефон: 8 (7172) 75-26-86, электронная почта: dvp_astana@mail.ru.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на имя директора Департамента в письменном виде, по почте либо нарочно через канцелярию Департамента, по адресу: город Астана, улица Бейбитшилик, 11, кабинет 539.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установленном законодательством, подлежат обязательному приему, регистрации, учету и рассмотрению.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копия заявления с указанием фамилии, имя, отчества сотрудника принявшего заявление, дата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заместителю акиму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 улица Бейбитшилик 11, кабинет 539, телефон: 8 (7172) 75-26-23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dvp_astana@mail.ru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19.00, обед с 13.00 до 15.00; в субботу с 10.00 до 13.00.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 четвергам с 16.00 до 18.00.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 улица Бейбитшилик 11, кабинет 538, телефон: 8 (7172) 75-25-50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dvp_astana@mail.ru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19.00, обед с 13.00 до 15.00; в субботу с 10.00 до 13.00.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приема: по субботам с 11.00 до 13.00.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 улица Бейбитшилик 11, кабинет 225, телефон: 8 (7172) 75-21-47.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аkimat 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Директору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(образец)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Распространитель 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(индивидуальный предприниматель) или юридическое лицо)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форма, наименование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645"/>
        <w:gridCol w:w="2508"/>
        <w:gridCol w:w="2489"/>
        <w:gridCol w:w="2212"/>
        <w:gridCol w:w="2846"/>
      </w:tblGrid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(тираж)
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главного редактора          м.п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показателей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услуге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Показатели рассчитываются в соответствии с модельными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методическими рекомендациями по определению показателей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услуг, утвержденными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РК по делам государственной службы.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