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dcb8" w14:textId="413d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Астаны от 28 июня 2005 года N 3-1-457п "Об утверждении Правил предоставления в имущественный наем (аренду) государственного коммунального имущества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марта 2008 года № 16-277п. Зарегистрировано Департаментом юстиции города Астаны 31 марта 2008 года № 512. Утратило силу постановлением акимата города Астаны от 27 февраля 2014 года № 113-318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 (особенная часть) от 9 июля 1999 года,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июля 2007 года "О статусе столицы Республики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марта 2001 года N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приватизации", а также принимая во внимание постановление постоянной комиссии маслихата города Астаны по вопросам социально-культурного развития от 8 октября 2007 года, в целях повышения эффективности управления и распоряжения коммунальной собственностью города Астаны акимат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Астаны от 28 июня 2005 года N 3-1-457п "Об утверждении Правил предоставления в имущественный наем (аренду) государственного коммунального имущества города Астаны" (зарегистрировано в Реестре государственной регистрации нормативных правовых актов от 1 августа 2005 года под N 404, опубликовано в газетах "Астана хабары" от 16 августа 2005 года, N 112, "Вечерняя Астана" от 11 августа 2005 года, N 122),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7 декабря 2006 года N 316-1008-п "О внесении дополнений в постановление акимата города Астаны от 28 июня 2005 года N 3-1-457п "Об утверждении Правил предоставления в имущественный наем (аренду) государственного коммунального имущества города Астаны" (зарегистрировано в Реестре государственной регистрации нормативных правовых актов от 16 января 2007 года под N 453, опубликовано в газетах "Астана хабары" от 8 февраля 2007 года, N 21-22, "Вечерняя Астана" от 8 февраля 2007 года, N 22-23),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предоставления в имущественный наем, (аренду) государственного коммунального имущества города Астаны, утвержденным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приложения после слова "единиц," дополнить словами "юридических и физических лиц при организации питания учащихся школ города Астаны".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"Департамент финансов города Астаны" в установленном порядке обеспечить государственную регистрацию вносимого дополнения и соблюдение его при передаче в имущественный наем (аренду) государственного коммунального имущества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постановление акимата города Астаны от 25 января 2008 года N 16-131п "О внесении дополнения в постановление акимата города Астаны от 28 июня 2005 года N 3-1-457п "Об утверждении Правил предоставления в имущественный наем (аренду) государственного коммунального имущества города Астаны".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водится в действие по истечении десяти календарных дней после первого официального опубликования.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Астаны Смагулова Б.С.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А.Мамин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