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4d78" w14:textId="cc94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23-304п. Зарегистрировано Департаментом юстиции города Астаны 31 марта 2008 года N 514.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"Назначение государственной адресной социальной помощи" (далее - государственная услуга), предоставляемой Департаментом занятости и социальных программ города Астаны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А. Мамин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23-304п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"Назначение государственной адресной социальной помощи"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назначению государственной адресной социальной помощи (далее - государственная услуга). Адресная социальная помощь (далее - АСП) назначается в случае, когда среднедушевой доход семьи ниже уровня черты бедности.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17 июля 2001 года "О государственной адресной социальной помощи"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отделом по назначению социальных пособий и жилищной помощи районов "Алматы" и "Сарыарка" Государственного учреждения "Департамент занятости и социальных программ города Астаны" (далее - Департамент), город Астана, улица Иманбаевой, 68а.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 назначении либо об отказе в назначении АСП;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принятия решения о назначении АСП - выплата АСП, путем перечисления денежных средств на лицевые счета получателей ежемесячно;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принятия решения об отказе в назначении АСП - мотивированный отказ в письменной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оралманам, лицам, имеющим статус беженца, иностранцам, лицам без гражданства, имеющим вид на жительство в Республике Казахстан, среднедушевой доход семьи которых ниже уровня черты бедности, установленной в столице (далее - потребители).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 назначении либо об отказе в назначении АСП выносится в течение 10 дней со дня подачи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максимальный срок зачисления денежных средств на лицевые счета получателей составляет пять банковских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- 20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документов -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www.astana.kz.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операционных залах Департамента для приема потребителей по районам "Алматы" и "Сарыарка", имеются сидячие места, зал ожидания, столы для заполнения бланков, стенды с образцами заявлений, здание оборудовано пандусом.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к заявлению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 с предъявлением удостоверения личности и свидетельства о присвоении социального индивидуального кода (СИК) прилагаются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составе семьи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членов семьи заявителя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формы заявлений для оказания государственной услуги - здание Департамента, город Астана, улица Иманбаевой, 68а, кабинеты 1, 11,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сдаются в отделы по назначению социальных пособий и жилищной помощи районов "Алматы" и "Сарыарка" Департамента, по адресу: город Астана, улица Иманбаевой, 68 а, кабинеты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при обращении выдается бланк заявления согласно приложению 2 к настоящему стандарту. Факт приема заявления со всеми необходимыми документами для назначения АСП подтверждается подписью специалиста, принявшего документы, расположенной в нижней части заявления (отрывной талон), которая остается у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принятия решения о назначении АСП ежемесячно на лицевой счет потребителя будут перечисляться денежные средства. Оповещение потребителя о положительно принятом решении производится по телефону либо при личном посещении в кабинетах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назначении АСП - мотивированный отказ в письменной форме согласно приложению 1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выплаты АСП производится в случае не проживания по адресу, указанному в заявлении, отказ - в случае сокрытия доходов согласно приложению 1 к настоящему стандарту.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5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кабинеты 1, 11 (в зависимости от района проживания), начальники отделов, телефон: 21-09-41, 21-62-22,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68-а,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отделов (в зависимости от районов города) телефоны: 21-09-41, 21-62-22, кабинеты 1,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кабинет 23. Телефон: 21-04-92, факс: 21-28-39.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понедельник, среда с 14.00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отделов - кабинеты 1, 11 (в зависимости от района города), телефоны: 21-09-41, 21-62-22.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отделов: прием граждан ежедневно с 9.00 до 17.00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Астаны,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Астаны. Адрес: город Астана, улица Бейбитшилик 11, сайт Акима города Астаны: www.аstana.kz.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Казахстан, город Астана, Дом Министерств, улица 35, дом 2, подъезд 6, сайт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www.Enbek.kz.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www.аstana.кz.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(кому адресуется)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решением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(кем вынесено решение)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назначении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Директору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программ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 заявителя)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проживающего по адресу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(улица, N дома и квартиры, телефон)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удостоверение личности N__________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выдано____________________________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СИК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род занятия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адресную социальную помощь.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Моя семья состоит из _____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документы 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дней сообщить о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недостоверных (поддельных)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 200__г.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 200__г.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(ФИО и подпись лица, принявшего документы)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 |     Регистрационный номер семьи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(линия отреза)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дней сообщить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недостоверных (поддельных)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__________с прилагаемыми документами в количестве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штук с регистрационным номером семьи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"____" _________ 200 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должность, подпись принявшего документы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 семьи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Сведения о составе семьи 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заявителя)           (домашний адрес, тел.)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73"/>
        <w:gridCol w:w="4393"/>
        <w:gridCol w:w="241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заявителю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Подпись заявителя ______________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 семьи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полученных доходах членов семьи заявителя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 ___ квартале 200__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                   (домашний адрес, тел.)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282"/>
        <w:gridCol w:w="2695"/>
        <w:gridCol w:w="1484"/>
        <w:gridCol w:w="1654"/>
        <w:gridCol w:w="1522"/>
        <w:gridCol w:w="1201"/>
        <w:gridCol w:w="1352"/>
        <w:gridCol w:w="1442"/>
      </w:tblGrid>
      <w:tr>
        <w:trPr>
          <w:trHeight w:val="22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
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(безработные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регис-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доходов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ЗАКЛЮЧЕНИЕ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участковой комиссии по проведению обследования материального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(семей), обратившихся за государственной адресной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помощью и/или ежемесячным государственным пособием, назначаемым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выплачиваемым на детей до восемнадцати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района _____________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N_____ от "____" 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комиссия, рассмотрев представленные документы заявителя,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 которого состоит из___человек, выносит заключение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(нуждается или не нуждается в адресной социальной помощи и/или в пособии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детей)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Председатель: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1.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2.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3.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4. 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