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55c8" w14:textId="13e5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марта 2008 года N 23-302п. Зарегистрировано Департаментом юстиции города Астаны 31 марта 2008 года N 515.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справок безработным гражданам" (далее - государственная услуга), предоставляемой Департаментом занятости и социальных программ города Астаны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23-302п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справок безработным гражданам"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выдаче справок безработным гражданам (далее - государственная услуга).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случае регистрации обратившегося в качестве безработного и отсутствии подходящей вакансии.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8)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"О занятости населения".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отделом содействия трудоустройству безработных Государственного учреждения "Департамент занятости и социальных программ города Астаны" (далее - Департамент), город Астана, улица Иманбаевой, 68 а, кабинет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качестве безработного;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справки либо отказ в выдаче справки безработного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1-2 </w:t>
      </w:r>
      <w:r>
        <w:rPr>
          <w:rFonts w:ascii="Times New Roman"/>
          <w:b w:val="false"/>
          <w:i w:val="false"/>
          <w:color w:val="000000"/>
          <w:sz w:val="28"/>
        </w:rPr>
        <w:t>
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 (далее - потребители).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десяти календарных дней со дня регистрации в качестве безработного и после мотивированного отказа в приеме на работу работодателем (пункт 6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"О занятости населения");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- 10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 безработного - 10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в официальных источниках информации, на стендах, расположенных в фойе Департамента, а также сайте Акима города Астаны: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за исключением субботы, воскресенья и праздничных дней с 9.00 часов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ускоренное обслуживание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операционном зале Департамента, где имеется 4 окна с разбивкой по районам и по первоначальным буквам фамилий обращающихся потребителей, с местами их удобного расположения. Имеется зал ожидания с местами для сидения, со стендами, где размещена информация, необходимая для оказания государственной услуги, здание оборудовано пандусом.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предоставление следующих документов (в оригиналах, которые после регистрации данных подлежат возврату):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оралмана, выданное территориальными органами уполномоченного органа по вопросам миграции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индивидуальный код (СИК);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налогоплательщика (РНН);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удостоверяющие трудовую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Заполнение каких-либо бланков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оказывается в Департаменте, по адресу: город Астана, улица Иманбаевой 68 а, кабинет 9, отдел содействия трудоустройству безработных, телефон: 21-03-37.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оказания данной государственной услуги не требуется сдача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обращения, получения информации, направления на работу фиксируется в карточке персонального учета программно.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справки безработного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 требуется личное посещение потребителем отдела содействия трудоустройству безработных.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или отказ в оказании государственной услуги производится в случае снятия с учета безработного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письменного отказа от двух предложенных вариантов подходящей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неявки без уважительных причин в течение пяти рабочих дней после выдачи направления на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неявки без уважительных причин в течение двух рабочих дней по вызову в Департамент занятости и социальных программ для получения направления на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самовольного, без уважительной причины прекращения безработным участия в общественных работах или обучения по направлению Департамента занятости и социальных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нарушения безработным без уважительных причин сроков посещения Департамента занятости и социальных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перемены места жительства;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осуждения безработного к наказанию в виде лишения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назначения пенсии.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неукоснительного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вежливости и корректности.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(бездействия) уполномоченных должностных лиц потребитель может обратиться в Департамент, город Астана, улица Иманбаевой, 68 а, кабинет 9, начальник отдела содействия трудоустройству безработных, телефон: 21-03-37,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через канцелярию Департамента, по адресу: город Астана, улица Иманбаевой 68-а, кабинет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deptrud@at.kz.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телефон: 21-03-37, кабинет 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6, телефон: 21-62-18.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он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Департамент,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потребителю выдается второй экземпляр с отметкой о принятии.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 Телефон канцелярии: 21-22-61.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Департамента, кабинет 23, телефон: 21-04-92, факс: 21-28-39.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понедельник, среда с 14.00 до 17.00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директора, кабинет 6, телефон: 21-62-18.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граждан: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- кабинет 9, телефон: 21-03-37.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отдела: прием граждан ежедневно с 9.00 до 17.00 часов, обеденный перерыв с 13.00 до 14.00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Астаны. Адрес: город Астана, улица Бейбитшилик 11, кабинет 233. График приема граждан - согласно Регламенту работы акимата города Астаны. Телефон: 75-21-68.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 Акима города Астаны. Адрес: город Астана, улица Бейбитшилик 11, сайт Акима города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Казахстан, город Астана, Дом Министерств, улица 35, дом 2, подъезд 6, сайт www.Enbek.kz.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 Акима города Астаны: www.аstana.кz.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СПРАВКА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он(а) в соответствии со статьей 15 Закона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занятости населения" зарегистрирован(а) службой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в качестве безработного с 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принимал(а) участие в оплачиваемых общественных работах с 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___________________________________________.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- 1 месяц со дня выдачи.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(кому адресуется)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Доводим до сведения, что Вам отказано в предоставлении справки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безработного в связи с ____________________________________________.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(указать причину отказа)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2373"/>
        <w:gridCol w:w="2813"/>
        <w:gridCol w:w="2213"/>
      </w:tblGrid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  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 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