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189f" w14:textId="a4c1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23-299п. Зарегистрировано Департаментом юстиции города Астаны 31 марта 2008 года N 521.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государственная услуга), предоставляемой Департаментом занятости и социальных программ города Астаны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23-299п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"Назначение и выплата социальной помощи отдельным категориям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нуждающихся граждан по решениям местных представительных органов"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назначению и выплате социальной помощи отдельным категориям нуждающихся граждан по решениям местных представительных органов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- оказание социальной помощи в виде материальной помощи, компенсаций и иных выплат, а также оказание различных бесплатных услуг отдельным категориям нуждающихся граждан в соответствии с законодательством Республики Казахстан и иными нормативно-правовыми актами местных представительных и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 от 24 апреля 2004 года, законами Республики Казахстан от 23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от 21 июля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столицы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из средств местного бюджета оказываются различные виды социальной помощи в денежной и натуральной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52 Бюджетного кодекса 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21 июля 2007 года "О статусе столицы Республики Казахстан", решением маслихата города Астаны от 17 октября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16/4-IV </w:t>
      </w:r>
      <w:r>
        <w:rPr>
          <w:rFonts w:ascii="Times New Roman"/>
          <w:b w:val="false"/>
          <w:i w:val="false"/>
          <w:color w:val="000000"/>
          <w:sz w:val="28"/>
        </w:rPr>
        <w:t>
 "О Правилах оказания социальной помощи отдельным категориям нуждающихся граждан города Астаны" (зарегистрировано в реестре государственной регистрации нормативных правовых актов Министерства юстиции Республики Казахстан 23 ноября 2007 года N 478), решением маслихата города Астаны от 17 октября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15/4-IV </w:t>
      </w:r>
      <w:r>
        <w:rPr>
          <w:rFonts w:ascii="Times New Roman"/>
          <w:b w:val="false"/>
          <w:i w:val="false"/>
          <w:color w:val="000000"/>
          <w:sz w:val="28"/>
        </w:rPr>
        <w:t>
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Министерства юстиции Республики Казахстан 5 ноября 2007 года N 476),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акимата от 3 марта 2004 года N 3-1-618п "Об утверждении Правил оказания социальной поддержки отдельным категориям граждан" (зарегистрировано в реестре государственной регистрации нормативных правовых актов Министерства юстиции Республики Казахстан 26 марта 2004 года N 321).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зависимости от вида социальной помощи - отделами по назначению социальных пособий и жилищной помощи районов "Алматы" и "Сарыарка", отделом по работе с ветеранами и инвалидами, отделом координации деятельности социальных учреждений Государственного учреждения "Департамент занятости и социальных программ города Астаны" (далее - Департамент), город Астана, улица Иманбаевой, 68 а, кабинеты 1, 4, 5,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выплата социальной помощи путем перечисления денежных средств на лицевые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социальной помощи в виде предоставления бесплатных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бесплатный проезд на городском пассажирском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бесплатное лекарственное обеспечение;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бесплатная подписка на периодические издания;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бесплатное зубопротезирование (кроме протезов из драгоценных металлов);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социальная помощь к праздничным и знаменательным датам.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категориям граждан (далее - потребители):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по льготам и гарантиям приравненные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проработавшие в тылу в годы Великой Отечественной войны не менее шести месяцев и не награжденные орденами и медалями бывшего Союза ССР за самоотверженный труд;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 1, 2, 3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дети-инвалиды до 18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 и выслуге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получатели пенсий силовых структур (Министерство обороны, Министерство внутренних дел, Комитет национальной безопасности, Служба охраны Президента Республики Казахстан, Республиканская гвардия);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пенсий за особые заслуги перед Республикой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многодетные семьи, имеющие четырех и более детей до 18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выпускники детских домов, приютов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дети-сироты, потерявшие обоих или единственного родителя;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безработные граждане;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малообеспеченные граждане, совокупный доход которых ниже черты бедности;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жертвы политических репрессий;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граждане, удостоенные звания "Почетный гражданин города Астаны".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в денежной форме в течение 10 рабочих дней с момента получения базы данных РГКП "Государственный центр по выплате пенсий по городу Астане" Министерства труда и социальной защиты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 виде предоставления бесплатных услуг по обращаемости, в порядке очередности и не требует ожидания в зависимости от вида социальной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операционных залах Департамента для приема потребителей, имеются сидячие места, зал ожидания, столы для заполнения бланков, стенды с образцами заявлений, здание оборудовано пандусом.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предоставление следующих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социальной выплаты на обучение: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книгу регистрации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свидетельства о смерти родителей (для круглых сирот);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инвалидность (для инвалидов с детства);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многодетной семьи (для детей из многодетных семей);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рождении (для круглых сирот);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сертификат, подтверждающий результаты тестирования, выданный по месту прохождения комплексного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социальной выплаты на организацию похорон участников и инвалидов Великой Отечественной войны заявление представляется в произвольной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предоставления социальной помощи представляются документы, подтверждающие статус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формы заявлений для оказания государственной услуги - здание Департамента, город Астана, улица Иманбаевой, 68 а, кабинет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необходимыми документами на получение социальной выплаты на обучение представляются в Департамент, город Астана, улица Иманбаевой, 68 а, кабинеты 1, 11 (в зависимости от района проживания), отделы по назначению и выплате социальных пособий района "Алматы" и "Сарыарка".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получение социальной выплаты на организацию похорон представляется в Департамент, город Астана, улица Иманбаевой, 68 а, кабинет 8 (канцелярия).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при сдаче документов на осуществление социальной выплаты на обучение выдается отрывной талон с указанием фамилии сотрудника, принявшего заявление с документами, и даты получения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заявления на осуществление социальной выплаты на организацию похорон обращение регистрируется в канцелярии Департамента, где будет проставлен регистрационный номер входящего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оказания социальной помощи в денежной форме происходит зачисление денежных средств на лицевые счета получателей в банках второго уровня в автоматическом режиме без дополнительного уведомления 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социальной помощи в виде предоставления бесплатных услуг получение услуг производится согласно очередности (по мере необходимости).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оказания государственной услуги производится лишь в случае смерти получателя социальной помощи или в случае отсутствия регистрации претендента на получение социальной помощи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кабинеты 1, 4, 5, 11 (в зависимости от вида социальной помощи), начальники отделов, кабинеты 1, 4, 5, 11, телефоны: 21-09-41, 21-09-48, 21-62-17, 21-62-22,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68-а,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отделов (в зависимости от вида социальной помощи) кабинеты 1, 4, 5, 11, телефоны: 21-09-41, 21-09-48, 21-62-17, 21-62-22.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кабинет 23. Телефон: 21-04-92, факс: 21-28-39.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понедельник, среда с 14.00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отделов - кабинеты 1, 4, 5, 11, телефоны: 21-09-41, 21-09-48, 21-62-17, 21-62-22.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отделов: прием граждан ежедневно с 9.00 до 17.00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Астаны,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Астаны. Адрес: город Астана, улица Бейбитшилик 11, сайт Акима города Астаны: www.аstana.kz.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Казахстан, город Астана, Дом Министерства, улица 35, дом 2, подъезд 6, сайт www.enbek.kz.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www.аstana.кz.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Департаменту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проживающего(-ей) по адресу: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телефон _________ (если есть)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назначить мне социальную выплату для оплаты обучения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по специальности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ВУЗа)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факультета _________________________ как 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(указать статус)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                 Подпись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(кому адресуется)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решением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(кем вынесено решение)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предоставлении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(указать вид социальной помощи)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