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cedf" w14:textId="3fac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марта 2008 года N 23-295п. Зарегистрировано Департаментом юстиции города Астаны 31 марта 2008 года N 522.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учреждениях" (далее - государственная услуга), предоставляемой Департаментом занятости и социальных программ города Астаны (далее - Департамент).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2008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23-295п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документов на социальное обслуживание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государственных и негосударственных медико-социальных учреждениях"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оформлению документов на социальное обслуживание в государственных и негосударственных медико-социальных учреждениях (далее - МСУ) (далее - государственная услуга).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11 </w:t>
      </w:r>
      <w:r>
        <w:rPr>
          <w:rFonts w:ascii="Times New Roman"/>
          <w:b w:val="false"/>
          <w:i w:val="false"/>
          <w:color w:val="000000"/>
          <w:sz w:val="28"/>
        </w:rPr>
        <w:t>
 главы 3 Типовых Правил социального обслуживания в государственных медико-социальных учреждениях и негосударственных медико-социальных организациях для престарелых и инвалидов общего типа;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 </w:t>
      </w:r>
      <w:r>
        <w:rPr>
          <w:rFonts w:ascii="Times New Roman"/>
          <w:b w:val="false"/>
          <w:i w:val="false"/>
          <w:color w:val="000000"/>
          <w:sz w:val="28"/>
        </w:rPr>
        <w:t>
 главы 3 Типовых Правил социального обслуживания в психоневрологических медико-социальных учреждениях; пунктом 8 главы 3 Типовых Правил социального обслуживания в детских психоневрологических медико-социальных учреждениях, утвержденных приказом и.о. Министра труда и социальной защиты населения Республики Казахстан от 1 декабря 2005 года N 306-п "Об утверждении Типовых Правил социального обслуживания" (зарегистрирован в реестре государственной регистрации нормативных правовых актов Министерства юстиции Республики Казахстан 23 декабря 2005 года N 3985).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отделом координации деятельности социальных учреждений Государственного учреждения "Департамент занятости и социальных программ города Астаны" (далее - Департамент), город Астана, улица Иманбаевой, 68 а, кабинет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оформление документов на социальное обслуживание в государственных и негосударственных медико-социальных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постоянно проживающим в Республике Казахстан иностранцам и лицам без гражданства, являющимся одинокими престарелыми, инвалидами 1 и 2 групп по общему заболеванию, инвалидами 1 и 2 групп нуждающихся по состоянию здоровья в постоянном постороннем уходе и медицинском обслуживании (далее - потребители).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об определении либо об отказе в определении в МСУ принимается в течение трех рабочих дней со дня подачи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- 20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направления - 20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размещается в официальных источниках информации, на стендах, расположенных в фойе Департамента, а также сайте Акима города Астаны: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www.astana.kz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9.00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9.00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ускоренное обслуживание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кабинете 5, который оборудован окнами для приема потребителей, стойкой и столом для заполнения бланков, сидениями для ожидания очереди. Здание оборудовано пандусом для лиц с ограниченными возможностями.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к заявлению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-3 к настоящему стандарту в зависимости от вида МСУ прилагаются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ребенка (для детей-инвалидов);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решения суда о признании гражданина недееспособным (для оформления в психоневрологическое МСУ);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индивидуальной программ реабилитации инвалида, заключение медико-социальной экспертизы Департамента Министерства труда и социальной защиты населения Республики Казахстан по городу Астане о группе инвалидности (для инвалидов) (адрес: улица Иманбаевой, 68 а. График приема: рабочие дни с 9.00 до 18.00, телефон 21-93-66);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психолого-медико-педагогической консультации (для детей-инвалидов) - определение вида социальной реабилитации (адрес: город Астана, улица Желтоксан, 13, график приема граждан: рабочие дни с 9.00 до 16.00 часов, телефон: 32-48-92);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пенсионное удостоверение, которое выдается РГКП "Государственный центр по выплате пенсий по городу Астане" Министерства труда и социальной защиты Республики Казахстан (адрес: город Астана, улица Иманбаевой, 68 а, график приема: в рабочие дни с 9.00 до 16.00, телефон: 21-62-19);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медицинская карта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4-6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регистрационного номера налогоплательщика (РНН);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копия социального индивидуального кода (СИК);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выписка из амбулаторной карты;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лицевой счет в банке второго уровня (для лиц, оформляющихся в МСУ общего типа).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формы заявлений для оказания государственной услуги - здание Департамента, город Астана, улица Иманбаевой, 68 а, кабинет 5. Специалист отдела выдает бланки заявлений и медицинских карт согласно приложениям 1-3 и 4-6 к настоящему стандарту в зависимости от вида МСУ.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сдаются в отдел координации деятельности социальных учреждений Департамента по адресу: город Астана, улица Иманбаевой, 68 а, кабинет 5, телефон - 21-62-17.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потребителя со всеми необходимыми документами выдается бланк заявления, который заполняется обратившимся согласно приложениям 1-3 к настоящему стандарту в зависимости от вида МСУ.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приема заявления и документов подтверждается подписью специалиста, принявшего документы, расположенной в нижней части заявления (отрывной талон), которая остается у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 принятом решении об определении либо об отказе в определении в МСУ потребитель или его доверенное лицо оповещаются по телефону либо при личном посещении отдела координации деятельности социальных учреждений Департамента, город Астана, улица Иманбаевой, 68 а, кабинет 5, телефон: 21-62-17 или получают письменный отказ согласно приложению 7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оформлении в МСУ производится в следующих случаях согласно приложению 7 к настоящему стандарту: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наличия родственников (для лиц, оформляющихся в МСУ общего типа);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медицинских противопоказаний.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неукоснительного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вежливости и корректности.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8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(бездействия) уполномоченных должностных лиц потребитель может обратиться в Департамент, город Астана, улица Иманбаевой, 68 а, кабинет 5, начальник отдела, телефон: 21-04-92,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 Департамента, по адресу: город Астана, улица Иманбаевой 68-а, кабинет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телефон: 21-62-17, кабинет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21-54-97.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он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Департамент, осуществляется в порядке и сроки, предусмотренные законодательством Республики Казахстан. При подаче жалобы потребителю выдается второй экземпляр с отметкой о принятии.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 Телефон канцелярии: 21-22-61.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Департамента, кабинет 23. Телефон: 21-04-92, факс: 21-28-39.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понедельник, среда с 14.00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21-54-97.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- кабинет 5, телефон: 21-62-17.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Графики работы отдела: прием граждан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Астаны. Адрес: город Астана, улица Бейбитшилик 11, кабинет 233. График приема граждан - согласно Регламенту работы акимата города Астаны. Телефон: 75-21-68.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Астаны. Адрес: город Астана, улица Бейбитшилик, 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 Акима города Астаны: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www.astana.kz.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Казахстан, город Астана. Дом министерств, улица 35, дом 2, подъезд 6, сайт: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www.Enbek.kz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 Акима города Астаны: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www.astana.kz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(Оформляется уполномоченным органом в области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учредителем)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уполномоченного органа в области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или учредителя)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Оформляется на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 _________ N ___ выдан __________ "__ " ____ _____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прописки и проживания: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"_____" _______________ _________________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и размер пособия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инвалидности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переосвидетельствования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Последнее место учебы (работы)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Жилищные условия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(частный дом, благоустроенная квартира, комната в общежитии и т.д.)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родственников (законных представителей)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(родственные отношения, возраст, социальный статус, адрес проживания)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меня на постоянное/временное 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проживание в медико-социальное учреждение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типа, т.к. нуждаюсь в постоянном постороннем уходе и социальном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(иные причины)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    2)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    4)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________________    6)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________________    8)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________________    10)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условиями приема, содержания, перевода, выписки из медико-социаль-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учреждения и правилами внутреннего распорядка ознакомлен(а).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"_____" __________ 200__ г.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 и подпись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Документы принял ____________________________   "___" 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должность,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(Оформляется уполномоченным органом в области социальной защиты)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уполномоченного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Оформляется на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ребенка)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рождении (удостоверение личности) N 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"_____" _________ __________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прописки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"_______" ___________ ___________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и размер пособия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инвалидности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переосвидетельствования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Последнее место учебы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Жилищные условия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(частный дом, квартира, комната в общежитии и т.д.)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родственников (законных представителей)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(родственные отношения, возраст, социальный статус, адрес проживания)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_________ на постоянное/временное 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проживание в детское психоневрологическое медико-социальное учреждение,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т.к. нуждается в постоянном постороннем уходе и социальном обслуживании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(иные причины)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    2)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    4)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________________    6)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________________    8)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________________    10)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условиями приема, содержания, перевода, выписки из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психоневрологического медико-социального учреждения и правилами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внутреннего распорядка ознакомлен (а).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 200___ г.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 и подпись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Документы принял ____________________________ "___" _________ 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должность,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(Оформляется уполномоченным органом в области социальной защиты)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Оформляется на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Уд. личности N _________ выдан _________________ "____" __________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прописки и проживания: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"______" _____________ __________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и размер пособия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инвалидности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переосвидетельствования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родственников (законных представителей)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(родственные отношения, возраст, социальный статус, адрес проживания)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_______ на постоянное/временное 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проживание в психоневрологическое медико-социальное учреждение, т.к.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постоянном постороннем уходе и социальном обслуживании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(иные причины)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    2)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    4)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________________    6)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________________    8)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________________    10)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условиями приема, содержания, перевода, выписки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психоневрологического медико-социального учреждения и правилами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внутреннего распорядка ознакомлен(а).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"______" ____________ 200__ г.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 и подпись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Документы принял ___________________  "_____" ________ 200___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(Ф.И.О., должность,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МЕДИЦИНСКАЯ КАРТА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медицинской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"_______" ________ ___________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Медицинский осмотр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(с указанием основного и сопутствующего диагноза,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наличия осложнений, сведения о перенесенных заболеваниях)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хирург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невропатолог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окулист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отоларинголог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показаниям: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стоматолог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эндокринолог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кардиолог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онколог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гинеколог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анализ мочи и крови (RW и ВИЧ)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анализ на кишечную группу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обоснованием о нуждаемости в постоянном постороннем уходе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социальном обслуживании)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о направлении в медико-социальное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(организацию) для престарелых и инвалидов общего типа_______________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подлежит направлению в медико-социальное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(организацию) для престарелых и инвалидов общего типа_______________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(указать причину)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организации: ___________________      "_____" __________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МЕДИЦИНСКАЯ КАРТА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медицинской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"_______" ___________ _______________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Медицинский осмотр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 указанием основного и сопутствующего диагноза,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наличия осложнений, сведения о перенесенных заболеваниях)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хирург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невропатолог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окулист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отоларинголог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показаниям: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стоматолог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эндокринолог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кардиолог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онколог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гинеколог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анализ мочи и крови (RW и ВИЧ)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анализ на кишечную группу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обоснованием о нуждаемости в постоянном постороннем уходе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социальном обслуживании)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о направлении в детское психоневрологическое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медико-социальное учреждение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подлежит направлению в детское психоневрологическое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медико-социальное учреждение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(указать причину)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организации: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"_____" __________ 200___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МЕДИЦИНСКАЯ КАРТА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медицинской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"_____" ___________________________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Медицинский осмотр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 указанием основного и сопутствующего диагноза,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наличия осложнений, сведения о перенесенных заболеваниях)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хирург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невропатолог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окулист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отоларинголог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показаниям: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стоматолог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эндокринолог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кардиолог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онколог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гинеколог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анализ мочи и крови (RW и ВИЧ)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анализ на кишечную группу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обоснованием о нуждаемости в постоянном постороннем уходе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социальном обслуживании)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Рекомендация о направлении в психоневрологическое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медико-социальное учреждение _____________________________________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подлежит направлению в психоневрологическое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учреждение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(указать причину)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медицинской организации: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"______" ___________ 200___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(кому адресуется)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Доводим до сведения, что решением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(кем вынесено решение)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Вам отказано в оформлении в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вид медико-социального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(указать причину отказа)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2373"/>
        <w:gridCol w:w="2813"/>
        <w:gridCol w:w="2213"/>
      </w:tblGrid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  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Департамент занятости и социальных программ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НАПРАВЛЕНИЕ N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"_____" ___________ 200___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Директору ГУ "Медико-социальное учреждение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Направляем на полное государственное обеспечение престарелого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(инвалида)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год рождения)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на основании которых направлен престарелый (инвалид):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Отдел координации деятельности социальных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Департамента 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Астаны, улица Иманбаевой, 68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Сообщаем, что направленный Вами по направлению N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(инвалид) престарелый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 "___" _________ 200_ г. и зачислен на полное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обеспечение, согласно приказу Медико-социального учреждения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престарелых и инвалидов города Астаны N ____ от "__" ________ 200_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МСУ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корешок подлежит возврату в Департамент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на второй день после прибытия и зачисления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престарелого (инвалида) на государственное обеспечение.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Департамент занятости и социальных программ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НАПРАВЛЕНИЕ N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________ 200___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Директору ГУ "Психоневрологическое медико-социальное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Направляем на полное государственное обеспечение инвалида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группы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год рождения)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документов прилагается (см. на обороте).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Отдел координации деятельности социальных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Департамента 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Астаны, улица Иманбаевой, 68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Сообщаем, что согласно направлению N__ от "__" _____ 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 _____ группы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(ф.и.о., год рождения)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 "____" ________ 200___ г. и зачислен на полное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обеспечение, согласно приказу Психоневрологического медико-социального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 от "____" __________ 200___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МСУ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корешок подлежит возврату в Департамент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после прибытия и зачисления инвалида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обеспечение в течение 7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Департамент занятости и социальных программ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НАПРАВЛЕНИЕ N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____________ 200___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Директору ГУ "Детское психоневрологическое медико-социальное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 города Астаны"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Направляем на полное государственное обеспечение ребенка-инвалида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год рождения)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документов прилагается (см. на обороте)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Отдел координации деятельности социальных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Департамента 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Астаны, улица Иманбаевой, 68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Сообщаем, что согласно направлению N __ от "__" ______ 200_года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ребенок-инвалид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год рождения)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 "___" ________ 200__ г. и зачислен на полное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обеспечение, согласно приказу Детского психоневрологического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учреждения города Астаны N ____ от "__" ________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МСУ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корешок подлежит возврату в Департамент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после прибытия и зачисления инвалида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обеспечение в течение двух дней.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